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Financial Literacy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is a financial institution licensed to receive deposits and make loans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Annual Percentage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is money paid regularly at a particular rate for the money that is borrowed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Free Application for Federal Student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a tax on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is a loan that starts gaining interest from the day you accept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 is tax charge by a government directly on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is a plan on how to spend your money for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 is a financial 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is the education and understanding of how money is made, spent, and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is a loan that the government pays interest on until you graduate from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is an account where you can deposit your money and get interest back at a particular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is an account where you can deposit money to write checks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are consumed in the earning of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is a person's total earning or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is a fixed, regular payment, typically paid bi-weekly, made by an employer to an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is a card used to pay for goods, but you will have to pay the amount back at a certain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is a card that uses money directing from your bank account to pay for a necessity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 is the management of large amounts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is the action of storing money for profit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Crossword</dc:title>
  <dcterms:created xsi:type="dcterms:W3CDTF">2021-10-11T07:02:24Z</dcterms:created>
  <dcterms:modified xsi:type="dcterms:W3CDTF">2021-10-11T07:02:24Z</dcterms:modified>
</cp:coreProperties>
</file>