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Financial Literacy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air    </w:t>
      </w:r>
      <w:r>
        <w:t xml:space="preserve">   book bag    </w:t>
      </w:r>
      <w:r>
        <w:t xml:space="preserve">   car    </w:t>
      </w:r>
      <w:r>
        <w:t xml:space="preserve">   cash    </w:t>
      </w:r>
      <w:r>
        <w:t xml:space="preserve">   chairs    </w:t>
      </w:r>
      <w:r>
        <w:t xml:space="preserve">   check    </w:t>
      </w:r>
      <w:r>
        <w:t xml:space="preserve">   clothes    </w:t>
      </w:r>
      <w:r>
        <w:t xml:space="preserve">   computer    </w:t>
      </w:r>
      <w:r>
        <w:t xml:space="preserve">   credit card    </w:t>
      </w:r>
      <w:r>
        <w:t xml:space="preserve">   debit card    </w:t>
      </w:r>
      <w:r>
        <w:t xml:space="preserve">   doctor    </w:t>
      </w:r>
      <w:r>
        <w:t xml:space="preserve">   dresses    </w:t>
      </w:r>
      <w:r>
        <w:t xml:space="preserve">   electricity    </w:t>
      </w:r>
      <w:r>
        <w:t xml:space="preserve">   electronic payment    </w:t>
      </w:r>
      <w:r>
        <w:t xml:space="preserve">   food    </w:t>
      </w:r>
      <w:r>
        <w:t xml:space="preserve">   goods    </w:t>
      </w:r>
      <w:r>
        <w:t xml:space="preserve">   groceries    </w:t>
      </w:r>
      <w:r>
        <w:t xml:space="preserve">   house    </w:t>
      </w:r>
      <w:r>
        <w:t xml:space="preserve">   jersey Cleveland    </w:t>
      </w:r>
      <w:r>
        <w:t xml:space="preserve">   job    </w:t>
      </w:r>
      <w:r>
        <w:t xml:space="preserve">   money    </w:t>
      </w:r>
      <w:r>
        <w:t xml:space="preserve">   paper    </w:t>
      </w:r>
      <w:r>
        <w:t xml:space="preserve">   phone    </w:t>
      </w:r>
      <w:r>
        <w:t xml:space="preserve">   plastic    </w:t>
      </w:r>
      <w:r>
        <w:t xml:space="preserve">   scan    </w:t>
      </w:r>
      <w:r>
        <w:t xml:space="preserve">   services    </w:t>
      </w:r>
      <w:r>
        <w:t xml:space="preserve">   shoes    </w:t>
      </w:r>
      <w:r>
        <w:t xml:space="preserve">   spend    </w:t>
      </w:r>
      <w:r>
        <w:t xml:space="preserve">   store    </w:t>
      </w:r>
      <w:r>
        <w:t xml:space="preserve">   stuff    </w:t>
      </w:r>
      <w:r>
        <w:t xml:space="preserve">   supplies    </w:t>
      </w:r>
      <w:r>
        <w:t xml:space="preserve">   tablet    </w:t>
      </w:r>
      <w:r>
        <w:t xml:space="preserve">   taxes    </w:t>
      </w:r>
      <w:r>
        <w:t xml:space="preserve">   travel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Literacy Word search</dc:title>
  <dcterms:created xsi:type="dcterms:W3CDTF">2021-10-11T07:01:08Z</dcterms:created>
  <dcterms:modified xsi:type="dcterms:W3CDTF">2021-10-11T07:01:08Z</dcterms:modified>
</cp:coreProperties>
</file>