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Total amount of income BEFORE taxes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left on your paycheck AFTER taxes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 money out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Expenses equal income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Tax paid on houses, cars, boats or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Card issued by bank that allows user immediate access to money they have in their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Card issued by a bank that allows the user to purchase goods and services immediately and pay later - charges an interest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paid to the government  based on the money you 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paid to the government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organized plan on spending and saving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added to the cost of items and services when an item is purchased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 money into an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</dc:title>
  <dcterms:created xsi:type="dcterms:W3CDTF">2021-10-11T07:01:11Z</dcterms:created>
  <dcterms:modified xsi:type="dcterms:W3CDTF">2021-10-11T07:01:11Z</dcterms:modified>
</cp:coreProperties>
</file>