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type of risk does beta measure?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Equivalent annual cost = NPV divided by....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cost of buying an option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gearing theory with an optimal gearing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Modigliani and Miller's theory of dividend...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Pattern of cash flows that goes on for the foreseeable future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type of capital rationing is due to external factors?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Alternative to sensitivity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traded hedging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Honest and straightforward in all business dealings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term for a option which is out of the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foreign exchange risk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</dc:title>
  <dcterms:created xsi:type="dcterms:W3CDTF">2021-10-11T07:02:31Z</dcterms:created>
  <dcterms:modified xsi:type="dcterms:W3CDTF">2021-10-11T07:02:31Z</dcterms:modified>
</cp:coreProperties>
</file>