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terms    </w:t>
      </w:r>
      <w:r>
        <w:t xml:space="preserve">   down payment    </w:t>
      </w:r>
      <w:r>
        <w:t xml:space="preserve">   exposition    </w:t>
      </w:r>
      <w:r>
        <w:t xml:space="preserve">   expansion    </w:t>
      </w:r>
      <w:r>
        <w:t xml:space="preserve">   percent    </w:t>
      </w:r>
      <w:r>
        <w:t xml:space="preserve">   property    </w:t>
      </w:r>
      <w:r>
        <w:t xml:space="preserve">   contract    </w:t>
      </w:r>
      <w:r>
        <w:t xml:space="preserve">   cash reserves    </w:t>
      </w:r>
      <w:r>
        <w:t xml:space="preserve">   revenue stream    </w:t>
      </w:r>
      <w:r>
        <w:t xml:space="preserve">   equity    </w:t>
      </w:r>
      <w:r>
        <w:t xml:space="preserve">   ledger    </w:t>
      </w:r>
      <w:r>
        <w:t xml:space="preserve">   financial troubles    </w:t>
      </w:r>
      <w:r>
        <w:t xml:space="preserve">   assets    </w:t>
      </w:r>
      <w:r>
        <w:t xml:space="preserve">   lease    </w:t>
      </w:r>
      <w:r>
        <w:t xml:space="preserve">   quality standards    </w:t>
      </w:r>
      <w:r>
        <w:t xml:space="preserve">   bank    </w:t>
      </w:r>
      <w:r>
        <w:t xml:space="preserve">   franchise    </w:t>
      </w:r>
      <w:r>
        <w:t xml:space="preserve">   construction loan    </w:t>
      </w:r>
      <w:r>
        <w:t xml:space="preserve">   business loan    </w:t>
      </w:r>
      <w:r>
        <w:t xml:space="preserve">   loan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Math Word Search</dc:title>
  <dcterms:created xsi:type="dcterms:W3CDTF">2021-10-11T07:03:04Z</dcterms:created>
  <dcterms:modified xsi:type="dcterms:W3CDTF">2021-10-11T07:03:04Z</dcterms:modified>
</cp:coreProperties>
</file>