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Financial Peace University Reunion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Book of the Bible with wisdom about handling money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Dave Ramsey's free budgeting tool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Fun reference for method introduced to get our of debt faster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Dave Ramsey says we should "live like ____ else now, so we can live like ____ else later."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FPU focuses on _______ not perfection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Maximum years for a mortgage if you purchase a home with debt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Financial peace frees us for generous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What's the key to getting out of debt? "_____ give up"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Lesson 2 helps free spirits and ______ work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"We're Debt Free" is the shouted when people visit Dave's show for their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Keeping 3 to 6 months of cash in savings prepares us for one of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Before each month starts, on what do you spend every dollar?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Name of Dave Ramsey's University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Tool that tells your money where 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often does Dave suggest you complete a written spending plan?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Name or role of the person/partner you review your budget with every month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"Buyer Beware" lesson teaches us about the power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This plays a role in protecting your health, family and finances.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Dave teaches us to prepare for retirement, so we can retire with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You and I are asset _____ for the Lord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Lesson one focuses on this important 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According to Dave's grandma, this is a good place to go when you're broke.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Number of baby steps in Dave's plan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Peace University Reunion</dc:title>
  <dcterms:created xsi:type="dcterms:W3CDTF">2021-10-11T07:01:30Z</dcterms:created>
  <dcterms:modified xsi:type="dcterms:W3CDTF">2021-10-11T07:01:30Z</dcterms:modified>
</cp:coreProperties>
</file>