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Financial Planning with Life Insurance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Life insurance option that pays the beneficiary for as long as he/she lives.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provision that allows the insured not to forfeit all accrued benefits.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document attached to a policy that modifies its coverage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contract that provides a regular income for as long as the person lives.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designated to receive something, such as life insurance proceeds, from the insured.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insurance company pays the face amount of the policy in one installment to the beneficiary or to the estate of the insured.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life insurance proceeds are left with the insurance company at a specified rate of interest. The company acts as trustee and pays the interest to the beneficiary.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whole life policy that continues term insurance and investment elements.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benefit under which the company pays twice the face value of th epolicy if the insured's death results from an accident.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method of evaluating the cost of life insurance by taking into account the time value of money.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Life insurance protection for a specified period of time sometimes called temporary life insurance.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option that provides for payment of the life insurance proceeds in equal periodic installments for a specified number of years after year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Life insurance that does not provide policy dividends also called a nonpar policy.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Insurance that provides policy dividends, also called a par policy.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insurance plan in which the policy holder pays a specified premium each year for as long as he or she lives; also may be called a straight life policy.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amount received after giving upa life insurance policy.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Planning with Life Insurance</dc:title>
  <dcterms:created xsi:type="dcterms:W3CDTF">2021-10-11T07:01:41Z</dcterms:created>
  <dcterms:modified xsi:type="dcterms:W3CDTF">2021-10-11T07:01:41Z</dcterms:modified>
</cp:coreProperties>
</file>