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Financial Statements</w:t>
      </w:r>
    </w:p>
    <w:p>
      <w:pPr>
        <w:pStyle w:val="Questions"/>
      </w:pPr>
      <w:r>
        <w:t xml:space="preserve">1. LBCNEAA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OEMINC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EERVNEU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NSEXEPE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ACTLAIP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ETSSA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TYABLLIII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NET CONEMI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OLSS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POFITR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ASLSE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MOEYN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PDEICIOENRTA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ACSH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YPBELAA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UYQTEI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Statements</dc:title>
  <dcterms:created xsi:type="dcterms:W3CDTF">2021-10-11T07:03:00Z</dcterms:created>
  <dcterms:modified xsi:type="dcterms:W3CDTF">2021-10-11T07:03:00Z</dcterms:modified>
</cp:coreProperties>
</file>