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make this if you sell or dispose of a long−term asset (such as a building) for more than it cost you.  Two words ______ G____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short−term assets which are constantly changing in value, such as stocks, debtors and bank balances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______ is an independent examination of an organisation's records and financial statements (report and accounts).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of the costs involved in running the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assets (or money) available to an organisation to re-invest and create new assets.  It starts with 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detailed projection of all estimated income and expenses based on forecasted sales revenue for a year (two words) O_______  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__________ is one which is intended to be used for several years and not be converted into cash. Examples are buildings, machinery and vehicles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the difference between the selling price of goods and what they cost to buy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Trainer's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things which are owned by a business such as buildings, vehicles, stock and money in the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profit left after all overheads have been taken off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money that a company actually receives during a specific period, including discounts and deductions for returned merchandise.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are debts that a person or an organisation owes.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value of a company’s assets minus any liabilities. Basically, the value of something less the money owing on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Terms</dc:title>
  <dcterms:created xsi:type="dcterms:W3CDTF">2021-10-11T07:01:59Z</dcterms:created>
  <dcterms:modified xsi:type="dcterms:W3CDTF">2021-10-11T07:01:59Z</dcterms:modified>
</cp:coreProperties>
</file>