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Terms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Employer-sponsored retirement plans, such as pensions, in which the employer promises a specified retirement benefit based on a formula that may include an employee’s earnings history, length of employment and 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Also called equities or shares.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difference between your assets and liabilities.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payments you make to an insurance company in return for protection from financial losses within the scope of your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is financially dependent on your income, typically a child or an adult relative you may support.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increase in the value of an asset or investment — like a stock or real estate — above its original purchase price.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mortgage that carries a fixed interest rate for the entire life of the loan.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account held by an impartial third party on behalf of two parties in a transaction.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Commonly referred to as fixed-income securities.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number used by banks and other financial institutions to measure a borrower’s credit worthiness.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qualified expense that the IRS allows you to subtract from your adjusted gross income, which further reduces your taxable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process by which you choose what proportion of your portfolio you’d like to dedicate to various asset classes, based on your goals, personal risk tolerance and time horizon.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Companies often use these as management incentives.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you’re investing or saving, this is the interest that you earn on the amount you deposit, plus any interest you’ve accumulated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policy that provides additional liability coverage beyond what your home, auto or boat insurance may provide.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buying or selling securities over time in order to maintain your desired asset allocation.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the process of paying off your debt in regular installments over a fixed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standard amount that can be used to reduce your taxable income if you decide not to itemize your deductions.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mortgage in which the interest you pay on your outstanding balance rises and falls based on a specific benchmark.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Used to determine your taxable income, minus any additional IRS-qualified deductions that you’re eligible to take.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Terms Crossword Puzzle</dc:title>
  <dcterms:created xsi:type="dcterms:W3CDTF">2021-10-11T07:01:23Z</dcterms:created>
  <dcterms:modified xsi:type="dcterms:W3CDTF">2021-10-11T07:01:23Z</dcterms:modified>
</cp:coreProperties>
</file>