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Financial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income    </w:t>
      </w:r>
      <w:r>
        <w:t xml:space="preserve">   GST    </w:t>
      </w:r>
      <w:r>
        <w:t xml:space="preserve">   Amount    </w:t>
      </w:r>
      <w:r>
        <w:t xml:space="preserve">   Card    </w:t>
      </w:r>
      <w:r>
        <w:t xml:space="preserve">   Debit    </w:t>
      </w:r>
      <w:r>
        <w:t xml:space="preserve">   Fees    </w:t>
      </w:r>
      <w:r>
        <w:t xml:space="preserve">   Value    </w:t>
      </w:r>
      <w:r>
        <w:t xml:space="preserve">   Cost    </w:t>
      </w:r>
      <w:r>
        <w:t xml:space="preserve">   Counter fit    </w:t>
      </w:r>
      <w:r>
        <w:t xml:space="preserve">   Stable    </w:t>
      </w:r>
      <w:r>
        <w:t xml:space="preserve">   Service    </w:t>
      </w:r>
      <w:r>
        <w:t xml:space="preserve">   Coin    </w:t>
      </w:r>
      <w:r>
        <w:t xml:space="preserve">   Cash    </w:t>
      </w:r>
      <w:r>
        <w:t xml:space="preserve">   Barter    </w:t>
      </w:r>
      <w:r>
        <w:t xml:space="preserve">   Percentage    </w:t>
      </w:r>
      <w:r>
        <w:t xml:space="preserve">   Savings    </w:t>
      </w:r>
      <w:r>
        <w:t xml:space="preserve">   Account    </w:t>
      </w:r>
      <w:r>
        <w:t xml:space="preserve">   Registration    </w:t>
      </w:r>
      <w:r>
        <w:t xml:space="preserve">   Tax    </w:t>
      </w:r>
      <w:r>
        <w:t xml:space="preserve">   Year    </w:t>
      </w:r>
      <w:r>
        <w:t xml:space="preserve">   Insurance    </w:t>
      </w:r>
      <w:r>
        <w:t xml:space="preserve">   Interest    </w:t>
      </w:r>
      <w:r>
        <w:t xml:space="preserve">   Cars    </w:t>
      </w:r>
      <w:r>
        <w:t xml:space="preserve">   House    </w:t>
      </w:r>
      <w:r>
        <w:t xml:space="preserve">   Price    </w:t>
      </w:r>
      <w:r>
        <w:t xml:space="preserve">   Discount    </w:t>
      </w:r>
      <w:r>
        <w:t xml:space="preserve">   Mortgages    </w:t>
      </w:r>
      <w:r>
        <w:t xml:space="preserve">   Education    </w:t>
      </w:r>
      <w:r>
        <w:t xml:space="preserve">   Credit    </w:t>
      </w:r>
      <w:r>
        <w:t xml:space="preserve">   Banks    </w:t>
      </w:r>
      <w:r>
        <w:t xml:space="preserve">   Exchange rate    </w:t>
      </w:r>
      <w:r>
        <w:t xml:space="preserve">   Currencies    </w:t>
      </w:r>
      <w:r>
        <w:t xml:space="preserve">   Borrowing    </w:t>
      </w:r>
      <w:r>
        <w:t xml:space="preserve">   Payment    </w:t>
      </w:r>
      <w:r>
        <w:t xml:space="preserve">   Afford    </w:t>
      </w:r>
      <w:r>
        <w:t xml:space="preserve">   Loan    </w:t>
      </w:r>
      <w:r>
        <w:t xml:space="preserve">   Deposit    </w:t>
      </w:r>
      <w:r>
        <w:t xml:space="preserve">   Shares    </w:t>
      </w:r>
      <w:r>
        <w:t xml:space="preserve">   Money    </w:t>
      </w:r>
      <w:r>
        <w:t xml:space="preserve">   Finance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Financial </dc:title>
  <dcterms:created xsi:type="dcterms:W3CDTF">2021-10-11T07:01:30Z</dcterms:created>
  <dcterms:modified xsi:type="dcterms:W3CDTF">2021-10-11T07:01:30Z</dcterms:modified>
</cp:coreProperties>
</file>