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payment    </w:t>
      </w:r>
      <w:r>
        <w:t xml:space="preserve">   credit card    </w:t>
      </w:r>
      <w:r>
        <w:t xml:space="preserve">   debit card    </w:t>
      </w:r>
      <w:r>
        <w:t xml:space="preserve">   insufficient funds    </w:t>
      </w:r>
      <w:r>
        <w:t xml:space="preserve">   check register    </w:t>
      </w:r>
      <w:r>
        <w:t xml:space="preserve">   fee    </w:t>
      </w:r>
      <w:r>
        <w:t xml:space="preserve">   earnings    </w:t>
      </w:r>
      <w:r>
        <w:t xml:space="preserve">   transaction    </w:t>
      </w:r>
      <w:r>
        <w:t xml:space="preserve">   debit    </w:t>
      </w:r>
      <w:r>
        <w:t xml:space="preserve">   balance    </w:t>
      </w:r>
      <w:r>
        <w:t xml:space="preserve">   withdrawal    </w:t>
      </w:r>
      <w:r>
        <w:t xml:space="preserve">   deposit    </w:t>
      </w:r>
      <w:r>
        <w:t xml:space="preserve">   direct deposit    </w:t>
      </w:r>
      <w:r>
        <w:t xml:space="preserve">   savings account    </w:t>
      </w:r>
      <w:r>
        <w:t xml:space="preserve">   checking account    </w:t>
      </w:r>
      <w:r>
        <w:t xml:space="preserve">   bank    </w:t>
      </w:r>
      <w:r>
        <w:t xml:space="preserve">   financial institution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terms</dc:title>
  <dcterms:created xsi:type="dcterms:W3CDTF">2021-10-11T07:02:48Z</dcterms:created>
  <dcterms:modified xsi:type="dcterms:W3CDTF">2021-10-11T07:02:48Z</dcterms:modified>
</cp:coreProperties>
</file>