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topic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economic resources a business has, including the products it has in inventory, the office furniture and supplies purchased for use, and any trademarks or copyrights it owns.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list of goods or materials a business is holding for sale.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total revenue a business earns minus the total expenses.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difference between the selling price of a good or service and the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any amount that you owe including bills, loan repayments and income tax.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Over time, a business’ assets decrease in value due to the time that has passed since it was purchased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physical check by an auditor or tax official on your financial records to check that you account for everything correctly.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is an expression of your business’s total value, as determined by your total current assets less the total liabilities currently owed by the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 who promises to pay a loan in the event the borrower cannot meet the repayments. The guarantor is legally responsible for the debt.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includes any debt accrued by a business in the course of starting, growing and maintaining its operations, including bank loans, credit card debts, and monies owed to vendors and product manufacturers.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overall movement of funds through your business each month, including income and expenses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used to fund a business or high value purchase.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debt and equity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offsetting assets such as goodwill and intellectual property over a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list of future financial transactions.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tool for an estimation of the overall worth of the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costs the company incurs each month in order to operate, including rent, utilities, legal costs, employee salaries, contractor pay, and marketing and advertising costs.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listing of planned revenue and expenditure for a given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lending term for when a customer purchases a good or service with an agreement to pay at a later date.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failure to pay a loan or other debt obligation.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someone cannot pay their debts and aren't able to reach an agreement with their creditors.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topic </dc:title>
  <dcterms:created xsi:type="dcterms:W3CDTF">2021-10-11T07:02:08Z</dcterms:created>
  <dcterms:modified xsi:type="dcterms:W3CDTF">2021-10-11T07:02:08Z</dcterms:modified>
</cp:coreProperties>
</file>