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Find-A-Feeling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ashamed    </w:t>
      </w:r>
      <w:r>
        <w:t xml:space="preserve">   blue    </w:t>
      </w:r>
      <w:r>
        <w:t xml:space="preserve">   bugged    </w:t>
      </w:r>
      <w:r>
        <w:t xml:space="preserve">   calm    </w:t>
      </w:r>
      <w:r>
        <w:t xml:space="preserve">   cheerful    </w:t>
      </w:r>
      <w:r>
        <w:t xml:space="preserve">   confused    </w:t>
      </w:r>
      <w:r>
        <w:t xml:space="preserve">   cranky    </w:t>
      </w:r>
      <w:r>
        <w:t xml:space="preserve">   depressed    </w:t>
      </w:r>
      <w:r>
        <w:t xml:space="preserve">   disappointed    </w:t>
      </w:r>
      <w:r>
        <w:t xml:space="preserve">   discouraged    </w:t>
      </w:r>
      <w:r>
        <w:t xml:space="preserve">   disgusted    </w:t>
      </w:r>
      <w:r>
        <w:t xml:space="preserve">   embarrassed    </w:t>
      </w:r>
      <w:r>
        <w:t xml:space="preserve">   empty    </w:t>
      </w:r>
      <w:r>
        <w:t xml:space="preserve">   explosive    </w:t>
      </w:r>
      <w:r>
        <w:t xml:space="preserve">   frustrated    </w:t>
      </w:r>
      <w:r>
        <w:t xml:space="preserve">   fuming    </w:t>
      </w:r>
      <w:r>
        <w:t xml:space="preserve">   glad    </w:t>
      </w:r>
      <w:r>
        <w:t xml:space="preserve">   gloomy    </w:t>
      </w:r>
      <w:r>
        <w:t xml:space="preserve">   grouchy    </w:t>
      </w:r>
      <w:r>
        <w:t xml:space="preserve">   hurt    </w:t>
      </w:r>
      <w:r>
        <w:t xml:space="preserve">   impatient    </w:t>
      </w:r>
      <w:r>
        <w:t xml:space="preserve">   irritated    </w:t>
      </w:r>
      <w:r>
        <w:t xml:space="preserve">   mad    </w:t>
      </w:r>
      <w:r>
        <w:t xml:space="preserve">   miserable    </w:t>
      </w:r>
      <w:r>
        <w:t xml:space="preserve">   proud    </w:t>
      </w:r>
      <w:r>
        <w:t xml:space="preserve">   responsible    </w:t>
      </w:r>
      <w:r>
        <w:t xml:space="preserve">   sad    </w:t>
      </w:r>
      <w:r>
        <w:t xml:space="preserve">   thankful    </w:t>
      </w:r>
      <w:r>
        <w:t xml:space="preserve">   wonderful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Find-A-Feeling</dc:title>
  <dcterms:created xsi:type="dcterms:W3CDTF">2021-10-11T07:04:59Z</dcterms:created>
  <dcterms:modified xsi:type="dcterms:W3CDTF">2021-10-11T07:04:59Z</dcterms:modified>
</cp:coreProperties>
</file>