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13 Different Kinds Of Leaves.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Ash    </w:t>
      </w:r>
      <w:r>
        <w:t xml:space="preserve">   Alder    </w:t>
      </w:r>
      <w:r>
        <w:t xml:space="preserve">   Beech    </w:t>
      </w:r>
      <w:r>
        <w:t xml:space="preserve">   Birch    </w:t>
      </w:r>
      <w:r>
        <w:t xml:space="preserve">   Elder    </w:t>
      </w:r>
      <w:r>
        <w:t xml:space="preserve">   Field Maple    </w:t>
      </w:r>
      <w:r>
        <w:t xml:space="preserve">   Hawthorn    </w:t>
      </w:r>
      <w:r>
        <w:t xml:space="preserve">   Hazel    </w:t>
      </w:r>
      <w:r>
        <w:t xml:space="preserve">   Holly    </w:t>
      </w:r>
      <w:r>
        <w:t xml:space="preserve">   Horse Chestnut    </w:t>
      </w:r>
      <w:r>
        <w:t xml:space="preserve">   Oak    </w:t>
      </w:r>
      <w:r>
        <w:t xml:space="preserve">   Rowan    </w:t>
      </w:r>
      <w:r>
        <w:t xml:space="preserve">   Sycamore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13 Different Kinds Of Leaves.</dc:title>
  <dcterms:created xsi:type="dcterms:W3CDTF">2021-10-11T07:01:32Z</dcterms:created>
  <dcterms:modified xsi:type="dcterms:W3CDTF">2021-10-11T07:01:32Z</dcterms:modified>
</cp:coreProperties>
</file>