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- A - Feeling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ANGRY    </w:t>
      </w:r>
      <w:r>
        <w:t xml:space="preserve">   ANNOYED    </w:t>
      </w:r>
      <w:r>
        <w:t xml:space="preserve">   ANXIOUS    </w:t>
      </w:r>
      <w:r>
        <w:t xml:space="preserve">   BORED    </w:t>
      </w:r>
      <w:r>
        <w:t xml:space="preserve">   BUMMED    </w:t>
      </w:r>
      <w:r>
        <w:t xml:space="preserve">   CALM    </w:t>
      </w:r>
      <w:r>
        <w:t xml:space="preserve">   CARING    </w:t>
      </w:r>
      <w:r>
        <w:t xml:space="preserve">   CAUTIOUS    </w:t>
      </w:r>
      <w:r>
        <w:t xml:space="preserve">   CONFIDENT    </w:t>
      </w:r>
      <w:r>
        <w:t xml:space="preserve">   CONFUSED    </w:t>
      </w:r>
      <w:r>
        <w:t xml:space="preserve">   CONTENT    </w:t>
      </w:r>
      <w:r>
        <w:t xml:space="preserve">   COOL    </w:t>
      </w:r>
      <w:r>
        <w:t xml:space="preserve">   CURIOUS    </w:t>
      </w:r>
      <w:r>
        <w:t xml:space="preserve">   DISAPPOINTED    </w:t>
      </w:r>
      <w:r>
        <w:t xml:space="preserve">   DISGUSTED    </w:t>
      </w:r>
      <w:r>
        <w:t xml:space="preserve">   ECSTATIC    </w:t>
      </w:r>
      <w:r>
        <w:t xml:space="preserve">   EMBARRASSED    </w:t>
      </w:r>
      <w:r>
        <w:t xml:space="preserve">   ENRAGED    </w:t>
      </w:r>
      <w:r>
        <w:t xml:space="preserve">   EXCITED    </w:t>
      </w:r>
      <w:r>
        <w:t xml:space="preserve">   EXHAUSTED    </w:t>
      </w:r>
      <w:r>
        <w:t xml:space="preserve">   FRIGHTENED    </w:t>
      </w:r>
      <w:r>
        <w:t xml:space="preserve">   FRUSTRATED    </w:t>
      </w:r>
      <w:r>
        <w:t xml:space="preserve">   FUNNY    </w:t>
      </w:r>
      <w:r>
        <w:t xml:space="preserve">   FURIOUS    </w:t>
      </w:r>
      <w:r>
        <w:t xml:space="preserve">   GUILTY    </w:t>
      </w:r>
      <w:r>
        <w:t xml:space="preserve">   HAPPY    </w:t>
      </w:r>
      <w:r>
        <w:t xml:space="preserve">   HOPEFUL    </w:t>
      </w:r>
      <w:r>
        <w:t xml:space="preserve">   HOPELESS    </w:t>
      </w:r>
      <w:r>
        <w:t xml:space="preserve">   HOT    </w:t>
      </w:r>
      <w:r>
        <w:t xml:space="preserve">   HUNGRY    </w:t>
      </w:r>
      <w:r>
        <w:t xml:space="preserve">   HURT    </w:t>
      </w:r>
      <w:r>
        <w:t xml:space="preserve">   JEALOUS    </w:t>
      </w:r>
      <w:r>
        <w:t xml:space="preserve">   JOYFUL    </w:t>
      </w:r>
      <w:r>
        <w:t xml:space="preserve">   LONELY    </w:t>
      </w:r>
      <w:r>
        <w:t xml:space="preserve">   MINDFUL    </w:t>
      </w:r>
      <w:r>
        <w:t xml:space="preserve">   NERVOUS    </w:t>
      </w:r>
      <w:r>
        <w:t xml:space="preserve">   PROUD    </w:t>
      </w:r>
      <w:r>
        <w:t xml:space="preserve">   RELAXED    </w:t>
      </w:r>
      <w:r>
        <w:t xml:space="preserve">   SHOCKED    </w:t>
      </w:r>
      <w:r>
        <w:t xml:space="preserve">   SHY    </w:t>
      </w:r>
      <w:r>
        <w:t xml:space="preserve">   SILLY    </w:t>
      </w:r>
      <w:r>
        <w:t xml:space="preserve">   SNEAKY    </w:t>
      </w:r>
      <w:r>
        <w:t xml:space="preserve">   SURPRISED    </w:t>
      </w:r>
      <w:r>
        <w:t xml:space="preserve">   THOUGHTFUL    </w:t>
      </w:r>
      <w:r>
        <w:t xml:space="preserve">   TIRED    </w:t>
      </w:r>
      <w:r>
        <w:t xml:space="preserve">   UPSET    </w:t>
      </w:r>
      <w:r>
        <w:t xml:space="preserve">   WORRIED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- A - Feeling</dc:title>
  <dcterms:created xsi:type="dcterms:W3CDTF">2021-10-11T07:02:39Z</dcterms:created>
  <dcterms:modified xsi:type="dcterms:W3CDTF">2021-10-11T07:02:39Z</dcterms:modified>
</cp:coreProperties>
</file>