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My 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angry    </w:t>
      </w:r>
      <w:r>
        <w:t xml:space="preserve">   anxious    </w:t>
      </w:r>
      <w:r>
        <w:t xml:space="preserve">   ashamed    </w:t>
      </w:r>
      <w:r>
        <w:t xml:space="preserve">   bored    </w:t>
      </w:r>
      <w:r>
        <w:t xml:space="preserve">   cautious    </w:t>
      </w:r>
      <w:r>
        <w:t xml:space="preserve">   confident    </w:t>
      </w:r>
      <w:r>
        <w:t xml:space="preserve">   confused    </w:t>
      </w:r>
      <w:r>
        <w:t xml:space="preserve">   depressed    </w:t>
      </w:r>
      <w:r>
        <w:t xml:space="preserve">   disgusted    </w:t>
      </w:r>
      <w:r>
        <w:t xml:space="preserve">   embarrassed    </w:t>
      </w:r>
      <w:r>
        <w:t xml:space="preserve">   enraged    </w:t>
      </w:r>
      <w:r>
        <w:t xml:space="preserve">   estatic    </w:t>
      </w:r>
      <w:r>
        <w:t xml:space="preserve">   excited    </w:t>
      </w:r>
      <w:r>
        <w:t xml:space="preserve">   exhausted    </w:t>
      </w:r>
      <w:r>
        <w:t xml:space="preserve">   frustrated    </w:t>
      </w:r>
      <w:r>
        <w:t xml:space="preserve">   guilty    </w:t>
      </w:r>
      <w:r>
        <w:t xml:space="preserve">   happy    </w:t>
      </w:r>
      <w:r>
        <w:t xml:space="preserve">   hopeful    </w:t>
      </w:r>
      <w:r>
        <w:t xml:space="preserve">   hysterical    </w:t>
      </w:r>
      <w:r>
        <w:t xml:space="preserve">   jealous    </w:t>
      </w:r>
      <w:r>
        <w:t xml:space="preserve">   lonely    </w:t>
      </w:r>
      <w:r>
        <w:t xml:space="preserve">   lovestruck    </w:t>
      </w:r>
      <w:r>
        <w:t xml:space="preserve">   nervous    </w:t>
      </w:r>
      <w:r>
        <w:t xml:space="preserve">   numb    </w:t>
      </w:r>
      <w:r>
        <w:t xml:space="preserve">   overwhelmed    </w:t>
      </w:r>
      <w:r>
        <w:t xml:space="preserve">   sad    </w:t>
      </w:r>
      <w:r>
        <w:t xml:space="preserve">   scared    </w:t>
      </w:r>
      <w:r>
        <w:t xml:space="preserve">   shocked    </w:t>
      </w:r>
      <w:r>
        <w:t xml:space="preserve">   shy    </w:t>
      </w:r>
      <w:r>
        <w:t xml:space="preserve">   silly    </w:t>
      </w:r>
      <w:r>
        <w:t xml:space="preserve">   surprised    </w:t>
      </w:r>
      <w:r>
        <w:t xml:space="preserve">   suspicious    </w:t>
      </w:r>
      <w:r>
        <w:t xml:space="preserve">   worried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My Feelings</dc:title>
  <dcterms:created xsi:type="dcterms:W3CDTF">2021-10-11T07:02:39Z</dcterms:created>
  <dcterms:modified xsi:type="dcterms:W3CDTF">2021-10-11T07:02:39Z</dcterms:modified>
</cp:coreProperties>
</file>