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Security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Alarm    </w:t>
      </w:r>
      <w:r>
        <w:t xml:space="preserve">   Ambulance    </w:t>
      </w:r>
      <w:r>
        <w:t xml:space="preserve">   Bait Money    </w:t>
      </w:r>
      <w:r>
        <w:t xml:space="preserve">   Bandit    </w:t>
      </w:r>
      <w:r>
        <w:t xml:space="preserve">   Bomb threat    </w:t>
      </w:r>
      <w:r>
        <w:t xml:space="preserve">   CDN Security    </w:t>
      </w:r>
      <w:r>
        <w:t xml:space="preserve">   Deadbolts    </w:t>
      </w:r>
      <w:r>
        <w:t xml:space="preserve">   Diebold    </w:t>
      </w:r>
      <w:r>
        <w:t xml:space="preserve">   Dispatcher    </w:t>
      </w:r>
      <w:r>
        <w:t xml:space="preserve">   Emergency    </w:t>
      </w:r>
      <w:r>
        <w:t xml:space="preserve">   Evacuate    </w:t>
      </w:r>
      <w:r>
        <w:t xml:space="preserve">   FBI    </w:t>
      </w:r>
      <w:r>
        <w:t xml:space="preserve">   Hostage    </w:t>
      </w:r>
      <w:r>
        <w:t xml:space="preserve">   Kidnap    </w:t>
      </w:r>
      <w:r>
        <w:t xml:space="preserve">   Morning Glory    </w:t>
      </w:r>
      <w:r>
        <w:t xml:space="preserve">   Police    </w:t>
      </w:r>
      <w:r>
        <w:t xml:space="preserve">   Procedures    </w:t>
      </w:r>
      <w:r>
        <w:t xml:space="preserve">   Robbery    </w:t>
      </w:r>
      <w:r>
        <w:t xml:space="preserve">   Security Officer    </w:t>
      </w:r>
      <w:r>
        <w:t xml:space="preserve">   Sheriff    </w:t>
      </w:r>
      <w:r>
        <w:t xml:space="preserve">   Surveillance    </w:t>
      </w:r>
      <w:r>
        <w:t xml:space="preserve">   Weapon    </w:t>
      </w:r>
      <w:r>
        <w:t xml:space="preserve">   Witness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Security Words</dc:title>
  <dcterms:created xsi:type="dcterms:W3CDTF">2021-10-11T07:03:13Z</dcterms:created>
  <dcterms:modified xsi:type="dcterms:W3CDTF">2021-10-11T07:03:13Z</dcterms:modified>
</cp:coreProperties>
</file>