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Find The Game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:0    </w:t>
      </w:r>
      <w:r>
        <w:t xml:space="preserve">   IDK    </w:t>
      </w:r>
      <w:r>
        <w:t xml:space="preserve">   IDC    </w:t>
      </w:r>
      <w:r>
        <w:t xml:space="preserve">   Nvm    </w:t>
      </w:r>
      <w:r>
        <w:t xml:space="preserve">   Lua    </w:t>
      </w:r>
      <w:r>
        <w:t xml:space="preserve">   Code    </w:t>
      </w:r>
      <w:r>
        <w:t xml:space="preserve">   2006    </w:t>
      </w:r>
      <w:r>
        <w:t xml:space="preserve">   Crash    </w:t>
      </w:r>
      <w:r>
        <w:t xml:space="preserve">   Blu-Ray    </w:t>
      </w:r>
      <w:r>
        <w:t xml:space="preserve">   Atari    </w:t>
      </w:r>
      <w:r>
        <w:t xml:space="preserve">   MEMES    </w:t>
      </w:r>
      <w:r>
        <w:t xml:space="preserve">   Memory    </w:t>
      </w:r>
      <w:r>
        <w:t xml:space="preserve">   USB    </w:t>
      </w:r>
      <w:r>
        <w:t xml:space="preserve">   TV    </w:t>
      </w:r>
      <w:r>
        <w:t xml:space="preserve">   GameCube    </w:t>
      </w:r>
      <w:r>
        <w:t xml:space="preserve">   Saturn    </w:t>
      </w:r>
      <w:r>
        <w:t xml:space="preserve">   DreamCast    </w:t>
      </w:r>
      <w:r>
        <w:t xml:space="preserve">   Microsoft    </w:t>
      </w:r>
      <w:r>
        <w:t xml:space="preserve">   Sony    </w:t>
      </w:r>
      <w:r>
        <w:t xml:space="preserve">   Nintendo    </w:t>
      </w:r>
      <w:r>
        <w:t xml:space="preserve">   Mario    </w:t>
      </w:r>
      <w:r>
        <w:t xml:space="preserve">   Sega    </w:t>
      </w:r>
      <w:r>
        <w:t xml:space="preserve">   LBP    </w:t>
      </w:r>
      <w:r>
        <w:t xml:space="preserve">   COD    </w:t>
      </w:r>
      <w:r>
        <w:t xml:space="preserve">   PS4    </w:t>
      </w:r>
      <w:r>
        <w:t xml:space="preserve">   PS3    </w:t>
      </w:r>
      <w:r>
        <w:t xml:space="preserve">   Playstation 2    </w:t>
      </w:r>
      <w:r>
        <w:t xml:space="preserve">   Xbox    </w:t>
      </w:r>
      <w:r>
        <w:t xml:space="preserve">   PlayStation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Game Stuff</dc:title>
  <dcterms:created xsi:type="dcterms:W3CDTF">2021-10-11T07:03:18Z</dcterms:created>
  <dcterms:modified xsi:type="dcterms:W3CDTF">2021-10-11T07:03:18Z</dcterms:modified>
</cp:coreProperties>
</file>