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Find The 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ء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ز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ح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ه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د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ة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ش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د</w:t>
            </w:r>
          </w:p>
        </w:tc>
      </w:tr>
    </w:tbl>
    <w:p>
      <w:pPr>
        <w:pStyle w:val="WordBankMedium"/>
      </w:pPr>
      <w:r>
        <w:t xml:space="preserve">   جهاز    </w:t>
      </w:r>
      <w:r>
        <w:t xml:space="preserve">   ثلج    </w:t>
      </w:r>
      <w:r>
        <w:t xml:space="preserve">   مطر    </w:t>
      </w:r>
      <w:r>
        <w:t xml:space="preserve">   نملة    </w:t>
      </w:r>
      <w:r>
        <w:t xml:space="preserve">   قلم    </w:t>
      </w:r>
      <w:r>
        <w:t xml:space="preserve">   مسطره    </w:t>
      </w:r>
      <w:r>
        <w:t xml:space="preserve">   ممحاه    </w:t>
      </w:r>
      <w:r>
        <w:t xml:space="preserve">   اسامه    </w:t>
      </w:r>
      <w:r>
        <w:t xml:space="preserve">   بيت    </w:t>
      </w:r>
      <w:r>
        <w:t xml:space="preserve">   تمرين    </w:t>
      </w:r>
      <w:r>
        <w:t xml:space="preserve">   تمساح    </w:t>
      </w:r>
      <w:r>
        <w:t xml:space="preserve">   حديقه    </w:t>
      </w:r>
      <w:r>
        <w:t xml:space="preserve">   حرف    </w:t>
      </w:r>
      <w:r>
        <w:t xml:space="preserve">   حمار    </w:t>
      </w:r>
      <w:r>
        <w:t xml:space="preserve">   رقم    </w:t>
      </w:r>
      <w:r>
        <w:t xml:space="preserve">   ريان    </w:t>
      </w:r>
      <w:r>
        <w:t xml:space="preserve">   سلحفاة    </w:t>
      </w:r>
      <w:r>
        <w:t xml:space="preserve">   سماء    </w:t>
      </w:r>
      <w:r>
        <w:t xml:space="preserve">   سمر    </w:t>
      </w:r>
      <w:r>
        <w:t xml:space="preserve">   شجره    </w:t>
      </w:r>
      <w:r>
        <w:t xml:space="preserve">   صلاه    </w:t>
      </w:r>
      <w:r>
        <w:t xml:space="preserve">   عصفور    </w:t>
      </w:r>
      <w:r>
        <w:t xml:space="preserve">   عمر    </w:t>
      </w:r>
      <w:r>
        <w:t xml:space="preserve">   كلمات    </w:t>
      </w:r>
      <w:r>
        <w:t xml:space="preserve">   محمد    </w:t>
      </w:r>
      <w:r>
        <w:t xml:space="preserve">   مدرسه    </w:t>
      </w:r>
      <w:r>
        <w:t xml:space="preserve">   منزل    </w:t>
      </w:r>
      <w:r>
        <w:t xml:space="preserve">   نسرين    </w:t>
      </w:r>
      <w:r>
        <w:t xml:space="preserve">   واجب    </w:t>
      </w:r>
      <w:r>
        <w:t xml:space="preserve">   ورقه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The Word</dc:title>
  <dcterms:created xsi:type="dcterms:W3CDTF">2021-10-11T07:05:02Z</dcterms:created>
  <dcterms:modified xsi:type="dcterms:W3CDTF">2021-10-11T07:05:02Z</dcterms:modified>
</cp:coreProperties>
</file>