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"mystery" words in the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wargrave    </w:t>
      </w:r>
      <w:r>
        <w:t xml:space="preserve">   cancer    </w:t>
      </w:r>
      <w:r>
        <w:t xml:space="preserve">   poison    </w:t>
      </w:r>
      <w:r>
        <w:t xml:space="preserve">   detective    </w:t>
      </w:r>
      <w:r>
        <w:t xml:space="preserve">   suspect    </w:t>
      </w:r>
      <w:r>
        <w:t xml:space="preserve">   big chop    </w:t>
      </w:r>
      <w:r>
        <w:t xml:space="preserve">   U.N. Owen    </w:t>
      </w:r>
      <w:r>
        <w:t xml:space="preserve">   tandy    </w:t>
      </w:r>
      <w:r>
        <w:t xml:space="preserve">   angels    </w:t>
      </w:r>
      <w:r>
        <w:t xml:space="preserve">   soldier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"mystery" words in the wordsearch</dc:title>
  <dcterms:created xsi:type="dcterms:W3CDTF">2021-10-11T07:02:46Z</dcterms:created>
  <dcterms:modified xsi:type="dcterms:W3CDTF">2021-10-11T07:02:46Z</dcterms:modified>
</cp:coreProperties>
</file>