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Find Your Classmate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William    </w:t>
      </w:r>
      <w:r>
        <w:t xml:space="preserve">   Aliah    </w:t>
      </w:r>
      <w:r>
        <w:t xml:space="preserve">   Ryanna    </w:t>
      </w:r>
      <w:r>
        <w:t xml:space="preserve">   Sylvia    </w:t>
      </w:r>
      <w:r>
        <w:t xml:space="preserve">   Kaylin    </w:t>
      </w:r>
      <w:r>
        <w:t xml:space="preserve">   Giovanny    </w:t>
      </w:r>
      <w:r>
        <w:t xml:space="preserve">   Carmen    </w:t>
      </w:r>
      <w:r>
        <w:t xml:space="preserve">   Adriana    </w:t>
      </w:r>
      <w:r>
        <w:t xml:space="preserve">   Ryan    </w:t>
      </w:r>
      <w:r>
        <w:t xml:space="preserve">   Chelsey    </w:t>
      </w:r>
      <w:r>
        <w:t xml:space="preserve">   Albina    </w:t>
      </w:r>
      <w:r>
        <w:t xml:space="preserve">   Madison    </w:t>
      </w:r>
      <w:r>
        <w:t xml:space="preserve">   David    </w:t>
      </w:r>
      <w:r>
        <w:t xml:space="preserve">   Jayden    </w:t>
      </w:r>
      <w:r>
        <w:t xml:space="preserve">   Justin    </w:t>
      </w:r>
      <w:r>
        <w:t xml:space="preserve">   AlexisG    </w:t>
      </w:r>
      <w:r>
        <w:t xml:space="preserve">   AlexisE    </w:t>
      </w:r>
      <w:r>
        <w:t xml:space="preserve">   Joshua    </w:t>
      </w:r>
      <w:r>
        <w:t xml:space="preserve">   Musa    </w:t>
      </w:r>
      <w:r>
        <w:t xml:space="preserve">   Nasir    </w:t>
      </w:r>
      <w:r>
        <w:t xml:space="preserve">   Maria    </w:t>
      </w:r>
      <w:r>
        <w:t xml:space="preserve">   Candy    </w:t>
      </w:r>
      <w:r>
        <w:t xml:space="preserve">   Samantha    </w:t>
      </w:r>
      <w:r>
        <w:t xml:space="preserve">   Sophia    </w:t>
      </w:r>
      <w:r>
        <w:t xml:space="preserve">   Naj    </w:t>
      </w:r>
      <w:r>
        <w:t xml:space="preserve">   Armani    </w:t>
      </w:r>
      <w:r>
        <w:t xml:space="preserve">   Chance    </w:t>
      </w:r>
      <w:r>
        <w:t xml:space="preserve">   Yaritza    </w:t>
      </w:r>
      <w:r>
        <w:t xml:space="preserve">   Lianna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Your Classmate</dc:title>
  <dcterms:created xsi:type="dcterms:W3CDTF">2021-10-11T07:04:40Z</dcterms:created>
  <dcterms:modified xsi:type="dcterms:W3CDTF">2021-10-11T07:04:40Z</dcterms:modified>
</cp:coreProperties>
</file>