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Your Classmates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RYANB    </w:t>
      </w:r>
      <w:r>
        <w:t xml:space="preserve">   PARKER    </w:t>
      </w:r>
      <w:r>
        <w:t xml:space="preserve">   STACY    </w:t>
      </w:r>
      <w:r>
        <w:t xml:space="preserve">   TANNER    </w:t>
      </w:r>
      <w:r>
        <w:t xml:space="preserve">   SAAHIL    </w:t>
      </w:r>
      <w:r>
        <w:t xml:space="preserve">   AUDREY    </w:t>
      </w:r>
      <w:r>
        <w:t xml:space="preserve">   DELANEY    </w:t>
      </w:r>
      <w:r>
        <w:t xml:space="preserve">   DAVIS    </w:t>
      </w:r>
      <w:r>
        <w:t xml:space="preserve">   SYDNEY    </w:t>
      </w:r>
      <w:r>
        <w:t xml:space="preserve">   RYAN    </w:t>
      </w:r>
      <w:r>
        <w:t xml:space="preserve">   COREY    </w:t>
      </w:r>
      <w:r>
        <w:t xml:space="preserve">   MALINEE    </w:t>
      </w:r>
      <w:r>
        <w:t xml:space="preserve">   RIDHI    </w:t>
      </w:r>
      <w:r>
        <w:t xml:space="preserve">   OMARI    </w:t>
      </w:r>
      <w:r>
        <w:t xml:space="preserve">   LUCAS    </w:t>
      </w:r>
      <w:r>
        <w:t xml:space="preserve">   SOPHIE    </w:t>
      </w:r>
      <w:r>
        <w:t xml:space="preserve">   EMILY    </w:t>
      </w:r>
      <w:r>
        <w:t xml:space="preserve">   ALEX    </w:t>
      </w:r>
      <w:r>
        <w:t xml:space="preserve">   AMBER    </w:t>
      </w:r>
      <w:r>
        <w:t xml:space="preserve">   SAMANTHA    </w:t>
      </w:r>
      <w:r>
        <w:t xml:space="preserve">   JEAN    </w:t>
      </w:r>
      <w:r>
        <w:t xml:space="preserve">   ELLA    </w:t>
      </w:r>
      <w:r>
        <w:t xml:space="preserve">   BENJAMIN    </w:t>
      </w:r>
      <w:r>
        <w:t xml:space="preserve">   EVAN    </w:t>
      </w:r>
      <w:r>
        <w:t xml:space="preserve">   JAMES    </w:t>
      </w:r>
      <w:r>
        <w:t xml:space="preserve">   MADISON    </w:t>
      </w:r>
      <w:r>
        <w:t xml:space="preserve">   ANDERSON    </w:t>
      </w:r>
      <w:r>
        <w:t xml:space="preserve">   DALTON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Your Classmates</dc:title>
  <dcterms:created xsi:type="dcterms:W3CDTF">2021-10-11T07:04:21Z</dcterms:created>
  <dcterms:modified xsi:type="dcterms:W3CDTF">2021-10-11T07:04:21Z</dcterms:modified>
</cp:coreProperties>
</file>