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Your Classmates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Abigail    </w:t>
      </w:r>
      <w:r>
        <w:t xml:space="preserve">   Adam    </w:t>
      </w:r>
      <w:r>
        <w:t xml:space="preserve">   Aidan Ca    </w:t>
      </w:r>
      <w:r>
        <w:t xml:space="preserve">   Aidan Co    </w:t>
      </w:r>
      <w:r>
        <w:t xml:space="preserve">   Alexis    </w:t>
      </w:r>
      <w:r>
        <w:t xml:space="preserve">   Allie    </w:t>
      </w:r>
      <w:r>
        <w:t xml:space="preserve">   Alyssa    </w:t>
      </w:r>
      <w:r>
        <w:t xml:space="preserve">   Andrew    </w:t>
      </w:r>
      <w:r>
        <w:t xml:space="preserve">   Angelena    </w:t>
      </w:r>
      <w:r>
        <w:t xml:space="preserve">   Caroline    </w:t>
      </w:r>
      <w:r>
        <w:t xml:space="preserve">   Eamonn    </w:t>
      </w:r>
      <w:r>
        <w:t xml:space="preserve">   Emmi    </w:t>
      </w:r>
      <w:r>
        <w:t xml:space="preserve">   Finn    </w:t>
      </w:r>
      <w:r>
        <w:t xml:space="preserve">   Gavin    </w:t>
      </w:r>
      <w:r>
        <w:t xml:space="preserve">   Giavanna    </w:t>
      </w:r>
      <w:r>
        <w:t xml:space="preserve">   Grace    </w:t>
      </w:r>
      <w:r>
        <w:t xml:space="preserve">   Holly    </w:t>
      </w:r>
      <w:r>
        <w:t xml:space="preserve">   Jake M    </w:t>
      </w:r>
      <w:r>
        <w:t xml:space="preserve">   Jake S    </w:t>
      </w:r>
      <w:r>
        <w:t xml:space="preserve">   Joe    </w:t>
      </w:r>
      <w:r>
        <w:t xml:space="preserve">   Joey    </w:t>
      </w:r>
      <w:r>
        <w:t xml:space="preserve">   Jordan    </w:t>
      </w:r>
      <w:r>
        <w:t xml:space="preserve">   Kara    </w:t>
      </w:r>
      <w:r>
        <w:t xml:space="preserve">   Kolby    </w:t>
      </w:r>
      <w:r>
        <w:t xml:space="preserve">   Liam    </w:t>
      </w:r>
      <w:r>
        <w:t xml:space="preserve">   Luke    </w:t>
      </w:r>
      <w:r>
        <w:t xml:space="preserve">   Maggie    </w:t>
      </w:r>
      <w:r>
        <w:t xml:space="preserve">   Miss Owens    </w:t>
      </w:r>
      <w:r>
        <w:t xml:space="preserve">   Mrs Petty    </w:t>
      </w:r>
      <w:r>
        <w:t xml:space="preserve">   Natalya    </w:t>
      </w:r>
      <w:r>
        <w:t xml:space="preserve">   Nigel    </w:t>
      </w:r>
      <w:r>
        <w:t xml:space="preserve">   Nora    </w:t>
      </w:r>
      <w:r>
        <w:t xml:space="preserve">   Peter    </w:t>
      </w:r>
      <w:r>
        <w:t xml:space="preserve">   Rachel    </w:t>
      </w:r>
      <w:r>
        <w:t xml:space="preserve">   Rosey    </w:t>
      </w:r>
      <w:r>
        <w:t xml:space="preserve">   Stella    </w:t>
      </w:r>
      <w:r>
        <w:t xml:space="preserve">   Tyler    </w:t>
      </w:r>
      <w:r>
        <w:t xml:space="preserve">   Will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Your Classmates</dc:title>
  <dcterms:created xsi:type="dcterms:W3CDTF">2021-10-11T07:04:29Z</dcterms:created>
  <dcterms:modified xsi:type="dcterms:W3CDTF">2021-10-11T07:04:29Z</dcterms:modified>
</cp:coreProperties>
</file>