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Friends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alainna    </w:t>
      </w:r>
      <w:r>
        <w:t xml:space="preserve">   Donte    </w:t>
      </w:r>
      <w:r>
        <w:t xml:space="preserve">   michaelW    </w:t>
      </w:r>
      <w:r>
        <w:t xml:space="preserve">   megan    </w:t>
      </w:r>
      <w:r>
        <w:t xml:space="preserve">   mycah    </w:t>
      </w:r>
      <w:r>
        <w:t xml:space="preserve">   anthony    </w:t>
      </w:r>
      <w:r>
        <w:t xml:space="preserve">   daniel    </w:t>
      </w:r>
      <w:r>
        <w:t xml:space="preserve">   john    </w:t>
      </w:r>
      <w:r>
        <w:t xml:space="preserve">   brenden    </w:t>
      </w:r>
      <w:r>
        <w:t xml:space="preserve">   nick    </w:t>
      </w:r>
      <w:r>
        <w:t xml:space="preserve">   keith    </w:t>
      </w:r>
      <w:r>
        <w:t xml:space="preserve">   keaton    </w:t>
      </w:r>
      <w:r>
        <w:t xml:space="preserve">   jenna    </w:t>
      </w:r>
      <w:r>
        <w:t xml:space="preserve">   taliba    </w:t>
      </w:r>
      <w:r>
        <w:t xml:space="preserve">   evelyn    </w:t>
      </w:r>
      <w:r>
        <w:t xml:space="preserve">   josh    </w:t>
      </w:r>
      <w:r>
        <w:t xml:space="preserve">   katilyn    </w:t>
      </w:r>
      <w:r>
        <w:t xml:space="preserve">   trenton    </w:t>
      </w:r>
      <w:r>
        <w:t xml:space="preserve">   mariah    </w:t>
      </w:r>
      <w:r>
        <w:t xml:space="preserve">   preston    </w:t>
      </w:r>
      <w:r>
        <w:t xml:space="preserve">   kelton    </w:t>
      </w:r>
      <w:r>
        <w:t xml:space="preserve">   demarice    </w:t>
      </w:r>
      <w:r>
        <w:t xml:space="preserve">   errol    </w:t>
      </w:r>
      <w:r>
        <w:t xml:space="preserve">   aaliyah    </w:t>
      </w:r>
      <w:r>
        <w:t xml:space="preserve">   haley    </w:t>
      </w:r>
      <w:r>
        <w:t xml:space="preserve">   dj    </w:t>
      </w:r>
      <w:r>
        <w:t xml:space="preserve">   michael    </w:t>
      </w:r>
      <w:r>
        <w:t xml:space="preserve">   jeremy    </w:t>
      </w:r>
      <w:r>
        <w:t xml:space="preserve">   samantha    </w:t>
      </w:r>
      <w:r>
        <w:t xml:space="preserve">   annabelleJ    </w:t>
      </w:r>
      <w:r>
        <w:t xml:space="preserve">   braden    </w:t>
      </w:r>
      <w:r>
        <w:t xml:space="preserve">   sawyer    </w:t>
      </w:r>
      <w:r>
        <w:t xml:space="preserve">   gerry    </w:t>
      </w:r>
      <w:r>
        <w:t xml:space="preserve">   nathan    </w:t>
      </w:r>
      <w:r>
        <w:t xml:space="preserve">   maddison    </w:t>
      </w:r>
      <w:r>
        <w:t xml:space="preserve">   kylie    </w:t>
      </w:r>
      <w:r>
        <w:t xml:space="preserve">   eudonald    </w:t>
      </w:r>
      <w:r>
        <w:t xml:space="preserve">   cooper    </w:t>
      </w:r>
      <w:r>
        <w:t xml:space="preserve">   anabelle    </w:t>
      </w:r>
      <w:r>
        <w:t xml:space="preserve">   carson    </w:t>
      </w:r>
      <w:r>
        <w:t xml:space="preserve">   cameron    </w:t>
      </w:r>
      <w:r>
        <w:t xml:space="preserve">   hannah    </w:t>
      </w:r>
      <w:r>
        <w:t xml:space="preserve">   alex    </w:t>
      </w:r>
      <w:r>
        <w:t xml:space="preserve">   keyonna    </w:t>
      </w:r>
      <w:r>
        <w:t xml:space="preserve">   seth    </w:t>
      </w:r>
      <w:r>
        <w:t xml:space="preserve">   tatum    </w:t>
      </w:r>
      <w:r>
        <w:t xml:space="preserve">   eli    </w:t>
      </w:r>
      <w:r>
        <w:t xml:space="preserve">   noah    </w:t>
      </w:r>
      <w:r>
        <w:t xml:space="preserve">   addyson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Friends Names</dc:title>
  <dcterms:created xsi:type="dcterms:W3CDTF">2021-10-11T07:05:20Z</dcterms:created>
  <dcterms:modified xsi:type="dcterms:W3CDTF">2021-10-11T07:05:20Z</dcterms:modified>
</cp:coreProperties>
</file>