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Peers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Josh    </w:t>
      </w:r>
      <w:r>
        <w:t xml:space="preserve">   Fenix    </w:t>
      </w:r>
      <w:r>
        <w:t xml:space="preserve">   Sonja    </w:t>
      </w:r>
      <w:r>
        <w:t xml:space="preserve">   Makai    </w:t>
      </w:r>
      <w:r>
        <w:t xml:space="preserve">   Desirae    </w:t>
      </w:r>
      <w:r>
        <w:t xml:space="preserve">   Kaymin    </w:t>
      </w:r>
      <w:r>
        <w:t xml:space="preserve">   Todd    </w:t>
      </w:r>
      <w:r>
        <w:t xml:space="preserve">   Owen    </w:t>
      </w:r>
      <w:r>
        <w:t xml:space="preserve">   Charles    </w:t>
      </w:r>
      <w:r>
        <w:t xml:space="preserve">   Diamond    </w:t>
      </w:r>
      <w:r>
        <w:t xml:space="preserve">   Jordan    </w:t>
      </w:r>
      <w:r>
        <w:t xml:space="preserve">   Jaimie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Peers</dc:title>
  <dcterms:created xsi:type="dcterms:W3CDTF">2021-10-12T20:46:13Z</dcterms:created>
  <dcterms:modified xsi:type="dcterms:W3CDTF">2021-10-12T20:46:13Z</dcterms:modified>
</cp:coreProperties>
</file>