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Your Spellings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biologist    </w:t>
      </w:r>
      <w:r>
        <w:t xml:space="preserve">   ecologist    </w:t>
      </w:r>
      <w:r>
        <w:t xml:space="preserve">   chiropodist    </w:t>
      </w:r>
      <w:r>
        <w:t xml:space="preserve">   dramatist    </w:t>
      </w:r>
      <w:r>
        <w:t xml:space="preserve">   violinist    </w:t>
      </w:r>
      <w:r>
        <w:t xml:space="preserve">   scientist    </w:t>
      </w:r>
      <w:r>
        <w:t xml:space="preserve">   persist    </w:t>
      </w:r>
      <w:r>
        <w:t xml:space="preserve">   list    </w:t>
      </w:r>
      <w:r>
        <w:t xml:space="preserve">   archaeologist    </w:t>
      </w:r>
      <w:r>
        <w:t xml:space="preserve">   pharmacist    </w:t>
      </w:r>
      <w:r>
        <w:t xml:space="preserve">   pianist    </w:t>
      </w:r>
      <w:r>
        <w:t xml:space="preserve">   geologist    </w:t>
      </w:r>
      <w:r>
        <w:t xml:space="preserve">   soloist    </w:t>
      </w:r>
      <w:r>
        <w:t xml:space="preserve">   chemist    </w:t>
      </w:r>
      <w:r>
        <w:t xml:space="preserve">   resist    </w:t>
      </w:r>
      <w:r>
        <w:t xml:space="preserve">   wrist    </w:t>
      </w:r>
      <w:r>
        <w:t xml:space="preserve">   Oculist    </w:t>
      </w:r>
      <w:r>
        <w:t xml:space="preserve">   Pessimist    </w:t>
      </w:r>
      <w:r>
        <w:t xml:space="preserve">   Optimist    </w:t>
      </w:r>
      <w:r>
        <w:t xml:space="preserve">   Florist    </w:t>
      </w:r>
      <w:r>
        <w:t xml:space="preserve">   Dentist    </w:t>
      </w:r>
      <w:r>
        <w:t xml:space="preserve">   Motorist    </w:t>
      </w:r>
      <w:r>
        <w:t xml:space="preserve">   Cyclist    </w:t>
      </w:r>
      <w:r>
        <w:t xml:space="preserve">   Artist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Your Spellings</dc:title>
  <dcterms:created xsi:type="dcterms:W3CDTF">2021-10-11T07:06:54Z</dcterms:created>
  <dcterms:modified xsi:type="dcterms:W3CDTF">2021-10-11T07:06:54Z</dcterms:modified>
</cp:coreProperties>
</file>