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all the 'oy ' and 'oi ' words.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voice    </w:t>
      </w:r>
      <w:r>
        <w:t xml:space="preserve">   joint    </w:t>
      </w:r>
      <w:r>
        <w:t xml:space="preserve">   noise    </w:t>
      </w:r>
      <w:r>
        <w:t xml:space="preserve">   coy    </w:t>
      </w:r>
      <w:r>
        <w:t xml:space="preserve">   ahoy    </w:t>
      </w:r>
      <w:r>
        <w:t xml:space="preserve">   boy    </w:t>
      </w:r>
      <w:r>
        <w:t xml:space="preserve">   oil    </w:t>
      </w:r>
      <w:r>
        <w:t xml:space="preserve">   coin    </w:t>
      </w:r>
      <w:r>
        <w:t xml:space="preserve">   coil    </w:t>
      </w:r>
      <w:r>
        <w:t xml:space="preserve">   toy    </w:t>
      </w:r>
      <w:r>
        <w:t xml:space="preserve">   soil    </w:t>
      </w:r>
      <w:r>
        <w:t xml:space="preserve">   joy    </w:t>
      </w:r>
      <w:r>
        <w:t xml:space="preserve">   moira    </w:t>
      </w:r>
      <w:r>
        <w:t xml:space="preserve">  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all the 'oy ' and 'oi ' words.</dc:title>
  <dcterms:created xsi:type="dcterms:W3CDTF">2021-10-11T07:02:34Z</dcterms:created>
  <dcterms:modified xsi:type="dcterms:W3CDTF">2021-10-11T07:02:34Z</dcterms:modified>
</cp:coreProperties>
</file>