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common and proper noun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builder    </w:t>
      </w:r>
      <w:r>
        <w:t xml:space="preserve">   Cambodia    </w:t>
      </w:r>
      <w:r>
        <w:t xml:space="preserve">   Coca cola    </w:t>
      </w:r>
      <w:r>
        <w:t xml:space="preserve">   Computer    </w:t>
      </w:r>
      <w:r>
        <w:t xml:space="preserve">   contryside    </w:t>
      </w:r>
      <w:r>
        <w:t xml:space="preserve">   Doctor    </w:t>
      </w:r>
      <w:r>
        <w:t xml:space="preserve">   Dog    </w:t>
      </w:r>
      <w:r>
        <w:t xml:space="preserve">   Iphone    </w:t>
      </w:r>
      <w:r>
        <w:t xml:space="preserve">   library    </w:t>
      </w:r>
      <w:r>
        <w:t xml:space="preserve">   Marker    </w:t>
      </w:r>
      <w:r>
        <w:t xml:space="preserve">   museum    </w:t>
      </w:r>
      <w:r>
        <w:t xml:space="preserve">   restaurant    </w:t>
      </w:r>
      <w:r>
        <w:t xml:space="preserve">   Snake    </w:t>
      </w:r>
      <w:r>
        <w:t xml:space="preserve">   stove    </w:t>
      </w:r>
      <w:r>
        <w:t xml:space="preserve">   students    </w:t>
      </w:r>
      <w:r>
        <w:t xml:space="preserve">   teacher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common and proper noun </dc:title>
  <dcterms:created xsi:type="dcterms:W3CDTF">2021-10-11T07:02:43Z</dcterms:created>
  <dcterms:modified xsi:type="dcterms:W3CDTF">2021-10-11T07:02:43Z</dcterms:modified>
</cp:coreProperties>
</file>