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that Minibeast!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Stick Insect    </w:t>
      </w:r>
      <w:r>
        <w:t xml:space="preserve">   Caterpillar    </w:t>
      </w:r>
      <w:r>
        <w:t xml:space="preserve">   Ant    </w:t>
      </w:r>
      <w:r>
        <w:t xml:space="preserve">   Shieldbug    </w:t>
      </w:r>
      <w:r>
        <w:t xml:space="preserve">   Earthworm    </w:t>
      </w:r>
      <w:r>
        <w:t xml:space="preserve">   Snail    </w:t>
      </w:r>
      <w:r>
        <w:t xml:space="preserve">   Slug    </w:t>
      </w:r>
      <w:r>
        <w:t xml:space="preserve">   Garden Spider    </w:t>
      </w:r>
      <w:r>
        <w:t xml:space="preserve">   Wasp    </w:t>
      </w:r>
      <w:r>
        <w:t xml:space="preserve">   Millipede    </w:t>
      </w:r>
      <w:r>
        <w:t xml:space="preserve">   Lacewing    </w:t>
      </w:r>
      <w:r>
        <w:t xml:space="preserve">   Bumblebee    </w:t>
      </w:r>
      <w:r>
        <w:t xml:space="preserve">   Ladybird    </w:t>
      </w:r>
      <w:r>
        <w:t xml:space="preserve">   Stag Beetle    </w:t>
      </w:r>
      <w:r>
        <w:t xml:space="preserve">   Mayfly    </w:t>
      </w:r>
      <w:r>
        <w:t xml:space="preserve">   Dragonfly    </w:t>
      </w:r>
      <w:r>
        <w:t xml:space="preserve">   Moth    </w:t>
      </w:r>
      <w:r>
        <w:t xml:space="preserve">   Butterfly    </w:t>
      </w:r>
      <w:r>
        <w:t xml:space="preserve">   Woodlouse    </w:t>
      </w:r>
      <w:r>
        <w:t xml:space="preserve">   Centipede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that Minibeast!</dc:title>
  <dcterms:created xsi:type="dcterms:W3CDTF">2021-10-11T07:04:32Z</dcterms:created>
  <dcterms:modified xsi:type="dcterms:W3CDTF">2021-10-11T07:04:32Z</dcterms:modified>
</cp:coreProperties>
</file>