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the Baby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BURP CLOTHS    </w:t>
      </w:r>
      <w:r>
        <w:t xml:space="preserve">   GRANDPARENTS    </w:t>
      </w:r>
      <w:r>
        <w:t xml:space="preserve">   SIBLINGS    </w:t>
      </w:r>
      <w:r>
        <w:t xml:space="preserve">   MOMMY    </w:t>
      </w:r>
      <w:r>
        <w:t xml:space="preserve">   DADDY    </w:t>
      </w:r>
      <w:r>
        <w:t xml:space="preserve">   PLAYPEN    </w:t>
      </w:r>
      <w:r>
        <w:t xml:space="preserve">   TEETHERS    </w:t>
      </w:r>
      <w:r>
        <w:t xml:space="preserve">   HIGH CHAIR    </w:t>
      </w:r>
      <w:r>
        <w:t xml:space="preserve">   STROLLER    </w:t>
      </w:r>
      <w:r>
        <w:t xml:space="preserve">   BABY SWING    </w:t>
      </w:r>
      <w:r>
        <w:t xml:space="preserve">   WALKER    </w:t>
      </w:r>
      <w:r>
        <w:t xml:space="preserve">   BIBS    </w:t>
      </w:r>
      <w:r>
        <w:t xml:space="preserve">   SWADDLE    </w:t>
      </w:r>
      <w:r>
        <w:t xml:space="preserve">   WIPES    </w:t>
      </w:r>
      <w:r>
        <w:t xml:space="preserve">   SLEEPERS    </w:t>
      </w:r>
      <w:r>
        <w:t xml:space="preserve">   ONESIE    </w:t>
      </w:r>
      <w:r>
        <w:t xml:space="preserve">   RECEIVING BLANKET    </w:t>
      </w:r>
      <w:r>
        <w:t xml:space="preserve">   FORMULA    </w:t>
      </w:r>
      <w:r>
        <w:t xml:space="preserve">   CAR SEAT    </w:t>
      </w:r>
      <w:r>
        <w:t xml:space="preserve">   DIAPER    </w:t>
      </w:r>
      <w:r>
        <w:t xml:space="preserve">   BLANKET    </w:t>
      </w:r>
      <w:r>
        <w:t xml:space="preserve">   PACIFIER    </w:t>
      </w:r>
      <w:r>
        <w:t xml:space="preserve">   BOTTLE    </w:t>
      </w:r>
      <w:r>
        <w:t xml:space="preserve">   CRIB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Baby Words</dc:title>
  <dcterms:created xsi:type="dcterms:W3CDTF">2021-10-11T07:03:28Z</dcterms:created>
  <dcterms:modified xsi:type="dcterms:W3CDTF">2021-10-11T07:03:28Z</dcterms:modified>
</cp:coreProperties>
</file>