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Bread 'n' Cheese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Havarti    </w:t>
      </w:r>
      <w:r>
        <w:t xml:space="preserve">   Limburger    </w:t>
      </w:r>
      <w:r>
        <w:t xml:space="preserve">   Monterey Jack    </w:t>
      </w:r>
      <w:r>
        <w:t xml:space="preserve">   Emmental    </w:t>
      </w:r>
      <w:r>
        <w:t xml:space="preserve">   Halloumi    </w:t>
      </w:r>
      <w:r>
        <w:t xml:space="preserve">   Stilton    </w:t>
      </w:r>
      <w:r>
        <w:t xml:space="preserve">   Provolone    </w:t>
      </w:r>
      <w:r>
        <w:t xml:space="preserve">   Pecorino    </w:t>
      </w:r>
      <w:r>
        <w:t xml:space="preserve">   Bel Paese    </w:t>
      </w:r>
      <w:r>
        <w:t xml:space="preserve">   Focaccia    </w:t>
      </w:r>
      <w:r>
        <w:t xml:space="preserve">   Gibassier    </w:t>
      </w:r>
      <w:r>
        <w:t xml:space="preserve">   Ficelle    </w:t>
      </w:r>
      <w:r>
        <w:t xml:space="preserve">   Fougasse    </w:t>
      </w:r>
      <w:r>
        <w:t xml:space="preserve">   Double Gloucester    </w:t>
      </w:r>
      <w:r>
        <w:t xml:space="preserve">   Manchego    </w:t>
      </w:r>
      <w:r>
        <w:t xml:space="preserve">   Ricotta    </w:t>
      </w:r>
      <w:r>
        <w:t xml:space="preserve">   Raclette    </w:t>
      </w:r>
      <w:r>
        <w:t xml:space="preserve">   Gorgonzola    </w:t>
      </w:r>
      <w:r>
        <w:t xml:space="preserve">   Grana Padano    </w:t>
      </w:r>
      <w:r>
        <w:t xml:space="preserve">   Edam    </w:t>
      </w:r>
      <w:r>
        <w:t xml:space="preserve">   Feta    </w:t>
      </w:r>
      <w:r>
        <w:t xml:space="preserve">   Gruyere    </w:t>
      </w:r>
      <w:r>
        <w:t xml:space="preserve">   Brioche    </w:t>
      </w:r>
      <w:r>
        <w:t xml:space="preserve">   Loaf    </w:t>
      </w:r>
      <w:r>
        <w:t xml:space="preserve">   Bagel    </w:t>
      </w:r>
      <w:r>
        <w:t xml:space="preserve">   Batard    </w:t>
      </w:r>
      <w:r>
        <w:t xml:space="preserve">   Rye    </w:t>
      </w:r>
      <w:r>
        <w:t xml:space="preserve">   Flatbread    </w:t>
      </w:r>
      <w:r>
        <w:t xml:space="preserve">   Roll    </w:t>
      </w:r>
      <w:r>
        <w:t xml:space="preserve">   Bap    </w:t>
      </w:r>
      <w:r>
        <w:t xml:space="preserve">   Sourdough    </w:t>
      </w:r>
      <w:r>
        <w:t xml:space="preserve">   Pain de Campagne    </w:t>
      </w:r>
      <w:r>
        <w:t xml:space="preserve">   Ciabatta    </w:t>
      </w:r>
      <w:r>
        <w:t xml:space="preserve">   Baguette    </w:t>
      </w:r>
      <w:r>
        <w:t xml:space="preserve">   Flute    </w:t>
      </w:r>
      <w:r>
        <w:t xml:space="preserve">   Boule    </w:t>
      </w:r>
      <w:r>
        <w:t xml:space="preserve">   Red Leicester    </w:t>
      </w:r>
      <w:r>
        <w:t xml:space="preserve">   Cheddar    </w:t>
      </w:r>
      <w:r>
        <w:t xml:space="preserve">   Cob    </w:t>
      </w:r>
      <w:r>
        <w:t xml:space="preserve">   Stinking Bishop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Bread 'n' Cheese Word search</dc:title>
  <dcterms:created xsi:type="dcterms:W3CDTF">2021-10-11T07:04:21Z</dcterms:created>
  <dcterms:modified xsi:type="dcterms:W3CDTF">2021-10-11T07:04:21Z</dcterms:modified>
</cp:coreProperties>
</file>