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the Celebrities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CONNOR FRANTA    </w:t>
      </w:r>
      <w:r>
        <w:t xml:space="preserve">   ELLIE GOULDING    </w:t>
      </w:r>
      <w:r>
        <w:t xml:space="preserve">   HALSEY    </w:t>
      </w:r>
      <w:r>
        <w:t xml:space="preserve">   JUSTIN BIEBER    </w:t>
      </w:r>
      <w:r>
        <w:t xml:space="preserve">   KATY PERRY    </w:t>
      </w:r>
      <w:r>
        <w:t xml:space="preserve">   KENDALL JENNER    </w:t>
      </w:r>
      <w:r>
        <w:t xml:space="preserve">   KENDRICK LAMAR    </w:t>
      </w:r>
      <w:r>
        <w:t xml:space="preserve">   KIM KARDASHIAN    </w:t>
      </w:r>
      <w:r>
        <w:t xml:space="preserve">   KYLIE JENNER    </w:t>
      </w:r>
      <w:r>
        <w:t xml:space="preserve">   LADY GAGA    </w:t>
      </w:r>
      <w:r>
        <w:t xml:space="preserve">   LANA DEL REY    </w:t>
      </w:r>
      <w:r>
        <w:t xml:space="preserve">   ONE DIRECTION    </w:t>
      </w:r>
      <w:r>
        <w:t xml:space="preserve">   RIHANNA    </w:t>
      </w:r>
      <w:r>
        <w:t xml:space="preserve">   SELENA GOMEZ    </w:t>
      </w:r>
      <w:r>
        <w:t xml:space="preserve">   SHAWN MENDES    </w:t>
      </w:r>
      <w:r>
        <w:t xml:space="preserve">   THE CHAINSMOKERS    </w:t>
      </w:r>
      <w:r>
        <w:t xml:space="preserve">   THE WEEKND    </w:t>
      </w:r>
      <w:r>
        <w:t xml:space="preserve">   TROYE SIVAN    </w:t>
      </w:r>
      <w:r>
        <w:t xml:space="preserve">   VANOSS GAMING    </w:t>
      </w:r>
      <w:r>
        <w:t xml:space="preserve">   ZAYN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Celebrities </dc:title>
  <dcterms:created xsi:type="dcterms:W3CDTF">2021-10-11T07:03:08Z</dcterms:created>
  <dcterms:modified xsi:type="dcterms:W3CDTF">2021-10-11T07:03:08Z</dcterms:modified>
</cp:coreProperties>
</file>