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Fraction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Add    </w:t>
      </w:r>
      <w:r>
        <w:t xml:space="preserve">   Decimal    </w:t>
      </w:r>
      <w:r>
        <w:t xml:space="preserve">   Denominator    </w:t>
      </w:r>
      <w:r>
        <w:t xml:space="preserve">   Divide    </w:t>
      </w:r>
      <w:r>
        <w:t xml:space="preserve">   Fraction    </w:t>
      </w:r>
      <w:r>
        <w:t xml:space="preserve">   GCF    </w:t>
      </w:r>
      <w:r>
        <w:t xml:space="preserve">   LCM    </w:t>
      </w:r>
      <w:r>
        <w:t xml:space="preserve">   Multiply    </w:t>
      </w:r>
      <w:r>
        <w:t xml:space="preserve">   Numerator    </w:t>
      </w:r>
      <w:r>
        <w:t xml:space="preserve">   Percent    </w:t>
      </w:r>
      <w:r>
        <w:t xml:space="preserve">   Ratio    </w:t>
      </w:r>
      <w:r>
        <w:t xml:space="preserve">   Reciprocal    </w:t>
      </w:r>
      <w:r>
        <w:t xml:space="preserve">   Simplify    </w:t>
      </w:r>
      <w:r>
        <w:t xml:space="preserve">   Subtract    </w:t>
      </w:r>
      <w:r>
        <w:t xml:space="preserve">   Vinculum    </w:t>
      </w:r>
      <w:r>
        <w:t xml:space="preserve">   Whole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Fraction Words</dc:title>
  <dcterms:created xsi:type="dcterms:W3CDTF">2021-10-11T07:02:53Z</dcterms:created>
  <dcterms:modified xsi:type="dcterms:W3CDTF">2021-10-11T07:02:53Z</dcterms:modified>
</cp:coreProperties>
</file>