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Herbs!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tumeric    </w:t>
      </w:r>
      <w:r>
        <w:t xml:space="preserve">   lemongrass    </w:t>
      </w:r>
      <w:r>
        <w:t xml:space="preserve">   rosemary    </w:t>
      </w:r>
      <w:r>
        <w:t xml:space="preserve">   parsely    </w:t>
      </w:r>
      <w:r>
        <w:t xml:space="preserve">   cilantro    </w:t>
      </w:r>
      <w:r>
        <w:t xml:space="preserve">   sage    </w:t>
      </w:r>
      <w:r>
        <w:t xml:space="preserve">   mint    </w:t>
      </w:r>
      <w:r>
        <w:t xml:space="preserve">   thyme    </w:t>
      </w:r>
      <w:r>
        <w:t xml:space="preserve">   oregano    </w:t>
      </w:r>
      <w:r>
        <w:t xml:space="preserve">   basil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Herbs!</dc:title>
  <dcterms:created xsi:type="dcterms:W3CDTF">2021-10-11T07:03:23Z</dcterms:created>
  <dcterms:modified xsi:type="dcterms:W3CDTF">2021-10-11T07:03:23Z</dcterms:modified>
</cp:coreProperties>
</file>