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Match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Overdose reversal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Powerless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Overdose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Track Marks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Sponsor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Family/Friends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Recovery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Breathalyze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Withdrawals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Sharing Needles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Alcohol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Relapse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Abscess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IV Drug Use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Needles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Inventory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1st Step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Ted Talks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4th Step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12 Steps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Narcan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Therapy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Feelings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Cravings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Medication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Support 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Addiction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Hep 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Death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Match</dc:title>
  <dcterms:created xsi:type="dcterms:W3CDTF">2021-10-11T07:04:06Z</dcterms:created>
  <dcterms:modified xsi:type="dcterms:W3CDTF">2021-10-11T07:04:06Z</dcterms:modified>
</cp:coreProperties>
</file>