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Medical terminology and write the meaning of the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gastro    </w:t>
      </w:r>
      <w:r>
        <w:t xml:space="preserve">   leukocytes    </w:t>
      </w:r>
      <w:r>
        <w:t xml:space="preserve">   cyanosis    </w:t>
      </w:r>
      <w:r>
        <w:t xml:space="preserve">   rrrhexis    </w:t>
      </w:r>
      <w:r>
        <w:t xml:space="preserve">   rrhea    </w:t>
      </w:r>
      <w:r>
        <w:t xml:space="preserve">   rrhaphy    </w:t>
      </w:r>
      <w:r>
        <w:t xml:space="preserve">   rrhage    </w:t>
      </w:r>
      <w:r>
        <w:t xml:space="preserve">   plasty    </w:t>
      </w:r>
      <w:r>
        <w:t xml:space="preserve">   otomy    </w:t>
      </w:r>
      <w:r>
        <w:t xml:space="preserve">   ostomy    </w:t>
      </w:r>
      <w:r>
        <w:t xml:space="preserve">   osis    </w:t>
      </w:r>
      <w:r>
        <w:t xml:space="preserve">   itis    </w:t>
      </w:r>
      <w:r>
        <w:t xml:space="preserve">   hyper    </w:t>
      </w:r>
      <w:r>
        <w:t xml:space="preserve">   sclerosis    </w:t>
      </w:r>
      <w:r>
        <w:t xml:space="preserve">   ectomy    </w:t>
      </w:r>
      <w:r>
        <w:t xml:space="preserve">   dys    </w:t>
      </w:r>
      <w:r>
        <w:t xml:space="preserve">   -algia    </w:t>
      </w:r>
      <w:r>
        <w:t xml:space="preserve">   combining form    </w:t>
      </w:r>
      <w:r>
        <w:t xml:space="preserve">   wordpart    </w:t>
      </w:r>
      <w:r>
        <w:t xml:space="preserve">   prefixes    </w:t>
      </w:r>
      <w:r>
        <w:t xml:space="preserve">   Suffixes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Medical terminology and write the meaning of the word</dc:title>
  <dcterms:created xsi:type="dcterms:W3CDTF">2021-10-11T07:03:49Z</dcterms:created>
  <dcterms:modified xsi:type="dcterms:W3CDTF">2021-10-11T07:03:49Z</dcterms:modified>
</cp:coreProperties>
</file>