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Find the Missing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Missing Words</dc:title>
  <dcterms:created xsi:type="dcterms:W3CDTF">2022-09-03T17:38:52Z</dcterms:created>
  <dcterms:modified xsi:type="dcterms:W3CDTF">2022-09-03T17:38:52Z</dcterms:modified>
</cp:coreProperties>
</file>