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OE and OA words. On the back draw 3 pictures to go with each sound.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float    </w:t>
      </w:r>
      <w:r>
        <w:t xml:space="preserve">   road    </w:t>
      </w:r>
      <w:r>
        <w:t xml:space="preserve">   toast    </w:t>
      </w:r>
      <w:r>
        <w:t xml:space="preserve">   coat    </w:t>
      </w:r>
      <w:r>
        <w:t xml:space="preserve">   boat    </w:t>
      </w:r>
      <w:r>
        <w:t xml:space="preserve">   tomatoes    </w:t>
      </w:r>
      <w:r>
        <w:t xml:space="preserve">   potatoes    </w:t>
      </w:r>
      <w:r>
        <w:t xml:space="preserve">   goes    </w:t>
      </w:r>
      <w:r>
        <w:t xml:space="preserve">   heroes    </w:t>
      </w:r>
      <w:r>
        <w:t xml:space="preserve">   dominoes    </w:t>
      </w:r>
      <w:r>
        <w:t xml:space="preserve">   doe    </w:t>
      </w:r>
      <w:r>
        <w:t xml:space="preserve">   toe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OE and OA words. On the back draw 3 pictures to go with each sound.</dc:title>
  <dcterms:created xsi:type="dcterms:W3CDTF">2021-10-11T07:04:15Z</dcterms:created>
  <dcterms:modified xsi:type="dcterms:W3CDTF">2021-10-11T07:04:15Z</dcterms:modified>
</cp:coreProperties>
</file>