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Pokémon!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TYPHLOSION    </w:t>
      </w:r>
      <w:r>
        <w:t xml:space="preserve">   ZAPDOS    </w:t>
      </w:r>
      <w:r>
        <w:t xml:space="preserve">   EEVEE    </w:t>
      </w:r>
      <w:r>
        <w:t xml:space="preserve">   JOLTEON    </w:t>
      </w:r>
      <w:r>
        <w:t xml:space="preserve">   GYARADOS    </w:t>
      </w:r>
      <w:r>
        <w:t xml:space="preserve">   LARVITAR    </w:t>
      </w:r>
      <w:r>
        <w:t xml:space="preserve">   DRATINI    </w:t>
      </w:r>
      <w:r>
        <w:t xml:space="preserve">   MAGIKARP    </w:t>
      </w:r>
      <w:r>
        <w:t xml:space="preserve">   SHELLDER    </w:t>
      </w:r>
      <w:r>
        <w:t xml:space="preserve">   AERODACTYL    </w:t>
      </w:r>
      <w:r>
        <w:t xml:space="preserve">   LAPRAS    </w:t>
      </w:r>
      <w:r>
        <w:t xml:space="preserve">   SNORLAX    </w:t>
      </w:r>
      <w:r>
        <w:t xml:space="preserve">   PARAS    </w:t>
      </w:r>
      <w:r>
        <w:t xml:space="preserve">   TOTODILE    </w:t>
      </w:r>
      <w:r>
        <w:t xml:space="preserve">   PHANPY    </w:t>
      </w:r>
      <w:r>
        <w:t xml:space="preserve">   VENUSAUR    </w:t>
      </w:r>
      <w:r>
        <w:t xml:space="preserve">   BLASTOISE    </w:t>
      </w:r>
      <w:r>
        <w:t xml:space="preserve">   CHARIZARD    </w:t>
      </w:r>
      <w:r>
        <w:t xml:space="preserve">   GEODUDE    </w:t>
      </w:r>
      <w:r>
        <w:t xml:space="preserve">   MUK    </w:t>
      </w:r>
      <w:r>
        <w:t xml:space="preserve">   CROCONAW    </w:t>
      </w:r>
      <w:r>
        <w:t xml:space="preserve">   TOGEPI    </w:t>
      </w:r>
      <w:r>
        <w:t xml:space="preserve">   MAREEP    </w:t>
      </w:r>
      <w:r>
        <w:t xml:space="preserve">   HAUNTER    </w:t>
      </w:r>
      <w:r>
        <w:t xml:space="preserve">   ABRA    </w:t>
      </w:r>
      <w:r>
        <w:t xml:space="preserve">   EKANS    </w:t>
      </w:r>
      <w:r>
        <w:t xml:space="preserve">   SQUIRTLE    </w:t>
      </w:r>
      <w:r>
        <w:t xml:space="preserve">   BULBASAUR    </w:t>
      </w:r>
      <w:r>
        <w:t xml:space="preserve">   CHARMANDER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Pokémon!</dc:title>
  <dcterms:created xsi:type="dcterms:W3CDTF">2021-10-11T07:03:36Z</dcterms:created>
  <dcterms:modified xsi:type="dcterms:W3CDTF">2021-10-11T07:03:36Z</dcterms:modified>
</cp:coreProperties>
</file>