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Words 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after    </w:t>
      </w:r>
      <w:r>
        <w:t xml:space="preserve">   boy    </w:t>
      </w:r>
      <w:r>
        <w:t xml:space="preserve">   can    </w:t>
      </w:r>
      <w:r>
        <w:t xml:space="preserve">   car    </w:t>
      </w:r>
      <w:r>
        <w:t xml:space="preserve">   children    </w:t>
      </w:r>
      <w:r>
        <w:t xml:space="preserve">   did    </w:t>
      </w:r>
      <w:r>
        <w:t xml:space="preserve">   get    </w:t>
      </w:r>
      <w:r>
        <w:t xml:space="preserve">   girl    </w:t>
      </w:r>
      <w:r>
        <w:t xml:space="preserve">   give    </w:t>
      </w:r>
      <w:r>
        <w:t xml:space="preserve">   house    </w:t>
      </w:r>
      <w:r>
        <w:t xml:space="preserve">   little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Words !</dc:title>
  <dcterms:created xsi:type="dcterms:W3CDTF">2021-10-11T07:03:34Z</dcterms:created>
  <dcterms:modified xsi:type="dcterms:W3CDTF">2021-10-11T07:03:34Z</dcterms:modified>
</cp:coreProperties>
</file>