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Find the celebrity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Elon Musk    </w:t>
      </w:r>
      <w:r>
        <w:t xml:space="preserve">   Lebron    </w:t>
      </w:r>
      <w:r>
        <w:t xml:space="preserve">   Messi    </w:t>
      </w:r>
      <w:r>
        <w:t xml:space="preserve">   Michael Jackson    </w:t>
      </w:r>
      <w:r>
        <w:t xml:space="preserve">   Michael Jordan    </w:t>
      </w:r>
      <w:r>
        <w:t xml:space="preserve">   Asap Rocky    </w:t>
      </w:r>
      <w:r>
        <w:t xml:space="preserve">   Jake Paul    </w:t>
      </w:r>
      <w:r>
        <w:t xml:space="preserve">   Beyonce'    </w:t>
      </w:r>
      <w:r>
        <w:t xml:space="preserve">   Megan Fox    </w:t>
      </w:r>
      <w:r>
        <w:t xml:space="preserve">   Brad Pitt    </w:t>
      </w:r>
      <w:r>
        <w:t xml:space="preserve">   Drake    </w:t>
      </w:r>
      <w:r>
        <w:t xml:space="preserve">   DaBaby    </w:t>
      </w:r>
      <w:r>
        <w:t xml:space="preserve">   Margot Robbie    </w:t>
      </w:r>
      <w:r>
        <w:t xml:space="preserve">   Will Smith    </w:t>
      </w:r>
      <w:r>
        <w:t xml:space="preserve">   Justin Bieber    </w:t>
      </w:r>
      <w:r>
        <w:t xml:space="preserve">   DiCaprio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celebrity </dc:title>
  <dcterms:created xsi:type="dcterms:W3CDTF">2021-10-11T07:04:37Z</dcterms:created>
  <dcterms:modified xsi:type="dcterms:W3CDTF">2021-10-11T07:04:37Z</dcterms:modified>
</cp:coreProperties>
</file>