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celebrity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Colton Haynes    </w:t>
      </w:r>
      <w:r>
        <w:t xml:space="preserve">   Ansel Elgort    </w:t>
      </w:r>
      <w:r>
        <w:t xml:space="preserve">   Cameron Dallas    </w:t>
      </w:r>
      <w:r>
        <w:t xml:space="preserve">   Chace Crawford    </w:t>
      </w:r>
      <w:r>
        <w:t xml:space="preserve">   Dylan Obrien    </w:t>
      </w:r>
      <w:r>
        <w:t xml:space="preserve">   Ian Somerhalder    </w:t>
      </w:r>
      <w:r>
        <w:t xml:space="preserve">   Justin Bieber    </w:t>
      </w:r>
      <w:r>
        <w:t xml:space="preserve">   Nick Robinson    </w:t>
      </w:r>
      <w:r>
        <w:t xml:space="preserve">   Noah Centenio    </w:t>
      </w:r>
      <w:r>
        <w:t xml:space="preserve">   Ruel Van Dijk    </w:t>
      </w:r>
      <w:r>
        <w:t xml:space="preserve">   Zac Efron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celebrity</dc:title>
  <dcterms:created xsi:type="dcterms:W3CDTF">2021-10-11T07:03:52Z</dcterms:created>
  <dcterms:modified xsi:type="dcterms:W3CDTF">2021-10-11T07:03:52Z</dcterms:modified>
</cp:coreProperties>
</file>