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Find the fish and lakes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Dudley    </w:t>
      </w:r>
      <w:r>
        <w:t xml:space="preserve">   Kelly    </w:t>
      </w:r>
      <w:r>
        <w:t xml:space="preserve">   Mazaska    </w:t>
      </w:r>
      <w:r>
        <w:t xml:space="preserve">   Roberts    </w:t>
      </w:r>
      <w:r>
        <w:t xml:space="preserve">   French    </w:t>
      </w:r>
      <w:r>
        <w:t xml:space="preserve">   Trout    </w:t>
      </w:r>
      <w:r>
        <w:t xml:space="preserve">   Blue gill    </w:t>
      </w:r>
      <w:r>
        <w:t xml:space="preserve">   Sunfish    </w:t>
      </w:r>
      <w:r>
        <w:t xml:space="preserve">   Bass    </w:t>
      </w:r>
      <w:r>
        <w:t xml:space="preserve">   Catfish    </w:t>
      </w:r>
      <w:r>
        <w:t xml:space="preserve">   Crappie    </w:t>
      </w:r>
      <w:r>
        <w:t xml:space="preserve">   Muskey    </w:t>
      </w:r>
      <w:r>
        <w:t xml:space="preserve">   Northern Pike    </w:t>
      </w:r>
      <w:r>
        <w:t xml:space="preserve">   Walleye    </w:t>
      </w:r>
      <w:r>
        <w:t xml:space="preserve">   Yellow perch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 the fish and lakes </dc:title>
  <dcterms:created xsi:type="dcterms:W3CDTF">2021-10-11T07:03:08Z</dcterms:created>
  <dcterms:modified xsi:type="dcterms:W3CDTF">2021-10-11T07:03:08Z</dcterms:modified>
</cp:coreProperties>
</file>