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Find the interjection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hallelujah    </w:t>
      </w:r>
      <w:r>
        <w:t xml:space="preserve">   aha    </w:t>
      </w:r>
      <w:r>
        <w:t xml:space="preserve">   interjection    </w:t>
      </w:r>
      <w:r>
        <w:t xml:space="preserve">   noun    </w:t>
      </w:r>
      <w:r>
        <w:t xml:space="preserve">   pancake    </w:t>
      </w:r>
      <w:r>
        <w:t xml:space="preserve">   cat    </w:t>
      </w:r>
      <w:r>
        <w:t xml:space="preserve">   tree    </w:t>
      </w:r>
      <w:r>
        <w:t xml:space="preserve">   dog     </w:t>
      </w:r>
      <w:r>
        <w:t xml:space="preserve">   rats    </w:t>
      </w:r>
      <w:r>
        <w:t xml:space="preserve">   good grief    </w:t>
      </w:r>
      <w:r>
        <w:t xml:space="preserve">   phew    </w:t>
      </w:r>
      <w:r>
        <w:t xml:space="preserve">   oh    </w:t>
      </w:r>
      <w:r>
        <w:t xml:space="preserve">   ah    </w:t>
      </w:r>
      <w:r>
        <w:t xml:space="preserve">   oops    </w:t>
      </w:r>
      <w:r>
        <w:t xml:space="preserve">   whoa    </w:t>
      </w:r>
      <w:r>
        <w:t xml:space="preserve">   fiddlesticks    </w:t>
      </w:r>
      <w:r>
        <w:t xml:space="preserve">   darn    </w:t>
      </w:r>
      <w:r>
        <w:t xml:space="preserve">   gosh    </w:t>
      </w:r>
      <w:r>
        <w:t xml:space="preserve">   holy cow    </w:t>
      </w:r>
      <w:r>
        <w:t xml:space="preserve">   wow    </w:t>
      </w:r>
      <w:r>
        <w:t xml:space="preserve">   eek    </w:t>
      </w:r>
      <w:r>
        <w:t xml:space="preserve">   yikes    </w:t>
      </w:r>
      <w:r>
        <w:t xml:space="preserve">   hello    </w:t>
      </w:r>
      <w:r>
        <w:t xml:space="preserve">   yay    </w:t>
      </w:r>
      <w:r>
        <w:t xml:space="preserve">   yippe    </w:t>
      </w:r>
      <w:r>
        <w:t xml:space="preserve">   Ouch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interjection</dc:title>
  <dcterms:created xsi:type="dcterms:W3CDTF">2021-10-11T07:03:04Z</dcterms:created>
  <dcterms:modified xsi:type="dcterms:W3CDTF">2021-10-11T07:03:04Z</dcterms:modified>
</cp:coreProperties>
</file>