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Find the missing french words or translate some words to find the cues.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vente, Il Vente et _ _ _ _ les arbres, le vent chante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suis, tu es, il/elle _ _ _, nous sommes, vous etes, ils/elles sont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Paris sur un _ _ _ _ _ _ gris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Dimanche, lundi, _ _ _ _ _, mercredi, jeudi, vendredi, samedi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missing french words or translate some words to find the cues.</dc:title>
  <dcterms:created xsi:type="dcterms:W3CDTF">2021-10-11T07:04:58Z</dcterms:created>
  <dcterms:modified xsi:type="dcterms:W3CDTF">2021-10-11T07:04:58Z</dcterms:modified>
</cp:coreProperties>
</file>