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Find the names of Jesus disciples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James son of Alphaeus    </w:t>
      </w:r>
      <w:r>
        <w:t xml:space="preserve">   Judas Iscariot    </w:t>
      </w:r>
      <w:r>
        <w:t xml:space="preserve">   Judas son of James    </w:t>
      </w:r>
      <w:r>
        <w:t xml:space="preserve">   Simon    </w:t>
      </w:r>
      <w:r>
        <w:t xml:space="preserve">   Thomas    </w:t>
      </w:r>
      <w:r>
        <w:t xml:space="preserve">   Matthew    </w:t>
      </w:r>
      <w:r>
        <w:t xml:space="preserve">   Bartholomew    </w:t>
      </w:r>
      <w:r>
        <w:t xml:space="preserve">   Philip    </w:t>
      </w:r>
      <w:r>
        <w:t xml:space="preserve">   John    </w:t>
      </w:r>
      <w:r>
        <w:t xml:space="preserve">   James    </w:t>
      </w:r>
      <w:r>
        <w:t xml:space="preserve">   Andrew    </w:t>
      </w:r>
      <w:r>
        <w:t xml:space="preserve">   Peter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names of Jesus disciples</dc:title>
  <dcterms:created xsi:type="dcterms:W3CDTF">2021-10-11T07:03:46Z</dcterms:created>
  <dcterms:modified xsi:type="dcterms:W3CDTF">2021-10-11T07:03:46Z</dcterms:modified>
</cp:coreProperties>
</file>