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Find the sports listed below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hockey    </w:t>
      </w:r>
      <w:r>
        <w:t xml:space="preserve">   athletics    </w:t>
      </w:r>
      <w:r>
        <w:t xml:space="preserve">   cycling    </w:t>
      </w:r>
      <w:r>
        <w:t xml:space="preserve">   rugby    </w:t>
      </w:r>
      <w:r>
        <w:t xml:space="preserve">   archery    </w:t>
      </w:r>
      <w:r>
        <w:t xml:space="preserve">   polo    </w:t>
      </w:r>
      <w:r>
        <w:t xml:space="preserve">   cricket    </w:t>
      </w:r>
      <w:r>
        <w:t xml:space="preserve">   volleyball    </w:t>
      </w:r>
      <w:r>
        <w:t xml:space="preserve">   tennis    </w:t>
      </w:r>
      <w:r>
        <w:t xml:space="preserve">   gymnastics    </w:t>
      </w:r>
      <w:r>
        <w:t xml:space="preserve">   basketball    </w:t>
      </w:r>
      <w:r>
        <w:t xml:space="preserve">   baseball    </w:t>
      </w:r>
      <w:r>
        <w:t xml:space="preserve">   running    </w:t>
      </w:r>
      <w:r>
        <w:t xml:space="preserve">   swimming    </w:t>
      </w:r>
      <w:r>
        <w:t xml:space="preserve">   football    </w:t>
      </w:r>
      <w:r>
        <w:t xml:space="preserve">   soccer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 sports listed below</dc:title>
  <dcterms:created xsi:type="dcterms:W3CDTF">2021-10-11T07:04:27Z</dcterms:created>
  <dcterms:modified xsi:type="dcterms:W3CDTF">2021-10-11T07:04:27Z</dcterms:modified>
</cp:coreProperties>
</file>