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word that matches the definition</w:t>
      </w:r>
    </w:p>
    <w:p>
      <w:pPr>
        <w:pStyle w:val="Questions"/>
      </w:pPr>
      <w:r>
        <w:t xml:space="preserve">1. HEL </w:t>
      </w:r>
      <w:r>
        <w:rPr>
          <w:u w:val="single"/>
        </w:rPr>
        <w:t xml:space="preserve">__LEH__________________________________________</w:t>
      </w:r>
    </w:p>
    <w:p>
      <w:pPr>
        <w:pStyle w:val="Questions"/>
      </w:pPr>
      <w:r>
        <w:t xml:space="preserve">2. ONOACDMM </w:t>
      </w:r>
      <w:r>
        <w:rPr>
          <w:u w:val="single"/>
        </w:rPr>
        <w:t xml:space="preserve">__COMMANDO________________________________</w:t>
      </w:r>
    </w:p>
    <w:p>
      <w:pPr>
        <w:pStyle w:val="Questions"/>
      </w:pPr>
      <w:r>
        <w:t xml:space="preserve">3. NUGIERBHO </w:t>
      </w:r>
      <w:r>
        <w:rPr>
          <w:u w:val="single"/>
        </w:rPr>
        <w:t xml:space="preserve">__NEIGHBOUR______________________________</w:t>
      </w:r>
    </w:p>
    <w:p>
      <w:pPr>
        <w:pStyle w:val="Questions"/>
      </w:pPr>
      <w:r>
        <w:t xml:space="preserve">4. RUUG </w:t>
      </w:r>
      <w:r>
        <w:rPr>
          <w:u w:val="single"/>
        </w:rPr>
        <w:t xml:space="preserve">__GURU________________________________________</w:t>
      </w:r>
    </w:p>
    <w:p>
      <w:pPr>
        <w:pStyle w:val="Questions"/>
      </w:pPr>
      <w:r>
        <w:t xml:space="preserve">5. CVRIAEA </w:t>
      </w:r>
      <w:r>
        <w:rPr>
          <w:u w:val="single"/>
        </w:rPr>
        <w:t xml:space="preserve">__AVARICE__________________________________</w:t>
      </w:r>
    </w:p>
    <w:p>
      <w:pPr>
        <w:pStyle w:val="Questions"/>
      </w:pPr>
      <w:r>
        <w:t xml:space="preserve">6. ETSAH </w:t>
      </w:r>
      <w:r>
        <w:rPr>
          <w:u w:val="single"/>
        </w:rPr>
        <w:t xml:space="preserve">__HASTE______________________________________</w:t>
      </w:r>
    </w:p>
    <w:p>
      <w:pPr>
        <w:pStyle w:val="Questions"/>
      </w:pPr>
      <w:r>
        <w:t xml:space="preserve">7. BNIARWO </w:t>
      </w:r>
      <w:r>
        <w:rPr>
          <w:u w:val="single"/>
        </w:rPr>
        <w:t xml:space="preserve">__RAINBOW__________________________________</w:t>
      </w:r>
    </w:p>
    <w:p>
      <w:pPr>
        <w:pStyle w:val="Questions"/>
      </w:pPr>
      <w:r>
        <w:t xml:space="preserve">8. UTCPEHK </w:t>
      </w:r>
      <w:r>
        <w:rPr>
          <w:u w:val="single"/>
        </w:rPr>
        <w:t xml:space="preserve">__KETCHUP__________________________________</w:t>
      </w:r>
    </w:p>
    <w:p>
      <w:pPr>
        <w:pStyle w:val="Questions"/>
      </w:pPr>
      <w:r>
        <w:t xml:space="preserve">9. RAVIOESN </w:t>
      </w:r>
      <w:r>
        <w:rPr>
          <w:u w:val="single"/>
        </w:rPr>
        <w:t xml:space="preserve">__AVERSION________________________________</w:t>
      </w:r>
    </w:p>
    <w:p>
      <w:pPr>
        <w:pStyle w:val="Questions"/>
      </w:pPr>
      <w:r>
        <w:t xml:space="preserve">10. ENDREU </w:t>
      </w:r>
      <w:r>
        <w:rPr>
          <w:u w:val="single"/>
        </w:rPr>
        <w:t xml:space="preserve">__ENDURE____________________________________</w:t>
      </w:r>
    </w:p>
    <w:p>
      <w:pPr>
        <w:pStyle w:val="Questions"/>
      </w:pPr>
      <w:r>
        <w:t xml:space="preserve">11. OSFA </w:t>
      </w:r>
      <w:r>
        <w:rPr>
          <w:u w:val="single"/>
        </w:rPr>
        <w:t xml:space="preserve">__SOFA________________________________________</w:t>
      </w:r>
    </w:p>
    <w:p>
      <w:pPr>
        <w:pStyle w:val="Questions"/>
      </w:pPr>
      <w:r>
        <w:t xml:space="preserve">12. MFTROIY </w:t>
      </w:r>
      <w:r>
        <w:rPr>
          <w:u w:val="single"/>
        </w:rPr>
        <w:t xml:space="preserve">__MORTIFY__________________________________</w:t>
      </w:r>
    </w:p>
    <w:p>
      <w:pPr>
        <w:pStyle w:val="Questions"/>
      </w:pPr>
      <w:r>
        <w:t xml:space="preserve">13. SATGTONANI </w:t>
      </w:r>
      <w:r>
        <w:rPr>
          <w:u w:val="single"/>
        </w:rPr>
        <w:t xml:space="preserve">__ANTAGONIST____________________________</w:t>
      </w:r>
    </w:p>
    <w:p>
      <w:pPr>
        <w:pStyle w:val="Questions"/>
      </w:pPr>
      <w:r>
        <w:t xml:space="preserve">14. ANASSISS </w:t>
      </w:r>
      <w:r>
        <w:rPr>
          <w:u w:val="single"/>
        </w:rPr>
        <w:t xml:space="preserve">__ASSASSIN________________________________</w:t>
      </w:r>
    </w:p>
    <w:p>
      <w:pPr>
        <w:pStyle w:val="Questions"/>
      </w:pPr>
      <w:r>
        <w:t xml:space="preserve">15. OTIERSS </w:t>
      </w:r>
      <w:r>
        <w:rPr>
          <w:u w:val="single"/>
        </w:rPr>
        <w:t xml:space="preserve">__STORIES__________________________________</w:t>
      </w:r>
    </w:p>
    <w:p>
      <w:pPr>
        <w:pStyle w:val="Questions"/>
      </w:pPr>
      <w:r>
        <w:t xml:space="preserve">16. DSTITEN </w:t>
      </w:r>
      <w:r>
        <w:rPr>
          <w:u w:val="single"/>
        </w:rPr>
        <w:t xml:space="preserve">__DENTIST__________________________________</w:t>
      </w:r>
    </w:p>
    <w:p>
      <w:pPr>
        <w:pStyle w:val="Questions"/>
      </w:pPr>
      <w:r>
        <w:t xml:space="preserve">17. MANUTOIN </w:t>
      </w:r>
      <w:r>
        <w:rPr>
          <w:u w:val="single"/>
        </w:rPr>
        <w:t xml:space="preserve">__MOUNTAIN________________________________</w:t>
      </w:r>
    </w:p>
    <w:p>
      <w:pPr>
        <w:pStyle w:val="Questions"/>
      </w:pPr>
      <w:r>
        <w:t xml:space="preserve">18. TLMYVENEHE </w:t>
      </w:r>
      <w:r>
        <w:rPr>
          <w:u w:val="single"/>
        </w:rPr>
        <w:t xml:space="preserve">__VEHEMENTLY____________________________</w:t>
      </w:r>
    </w:p>
    <w:p>
      <w:pPr>
        <w:pStyle w:val="Questions"/>
      </w:pPr>
      <w:r>
        <w:t xml:space="preserve">19. OVRSRUNCIOA </w:t>
      </w:r>
      <w:r>
        <w:rPr>
          <w:u w:val="single"/>
        </w:rPr>
        <w:t xml:space="preserve">__CORONAVIRUS__________________________</w:t>
      </w:r>
    </w:p>
    <w:p>
      <w:pPr>
        <w:pStyle w:val="Questions"/>
      </w:pPr>
      <w:r>
        <w:t xml:space="preserve">20. EREANG </w:t>
      </w:r>
      <w:r>
        <w:rPr>
          <w:u w:val="single"/>
        </w:rPr>
        <w:t xml:space="preserve">__ENRAGE____________________________________</w:t>
      </w:r>
    </w:p>
    <w:p>
      <w:pPr>
        <w:pStyle w:val="Questions"/>
      </w:pPr>
      <w:r>
        <w:t xml:space="preserve">21. ETCMHSRIY </w:t>
      </w:r>
      <w:r>
        <w:rPr>
          <w:u w:val="single"/>
        </w:rPr>
        <w:t xml:space="preserve">__CHEMISTRY______________________________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 that matches the definition</dc:title>
  <dcterms:created xsi:type="dcterms:W3CDTF">2021-10-11T07:05:25Z</dcterms:created>
  <dcterms:modified xsi:type="dcterms:W3CDTF">2021-10-11T07:05:25Z</dcterms:modified>
</cp:coreProperties>
</file>