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Find the words that can be found in the book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real    </w:t>
      </w:r>
      <w:r>
        <w:t xml:space="preserve">   Hospital    </w:t>
      </w:r>
      <w:r>
        <w:t xml:space="preserve">   Heaven    </w:t>
      </w:r>
      <w:r>
        <w:t xml:space="preserve">   Bible    </w:t>
      </w:r>
      <w:r>
        <w:t xml:space="preserve">   Christian    </w:t>
      </w:r>
      <w:r>
        <w:t xml:space="preserve">   Colton    </w:t>
      </w:r>
      <w:r>
        <w:t xml:space="preserve">   Church    </w:t>
      </w:r>
      <w:r>
        <w:t xml:space="preserve">   Mary    </w:t>
      </w:r>
      <w:r>
        <w:t xml:space="preserve">   God    </w:t>
      </w:r>
      <w:r>
        <w:t xml:space="preserve">   Todd    </w:t>
      </w:r>
      <w:r>
        <w:t xml:space="preserve">   Jesus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 the words that can be found in the book</dc:title>
  <dcterms:created xsi:type="dcterms:W3CDTF">2021-10-11T07:03:43Z</dcterms:created>
  <dcterms:modified xsi:type="dcterms:W3CDTF">2021-10-11T07:03:43Z</dcterms:modified>
</cp:coreProperties>
</file>